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7D" w:rsidRDefault="0085237D">
      <w:pPr>
        <w:autoSpaceDE w:val="0"/>
        <w:autoSpaceDN w:val="0"/>
        <w:spacing w:after="78" w:line="220" w:lineRule="exact"/>
      </w:pPr>
    </w:p>
    <w:p w:rsidR="0085237D" w:rsidRPr="006B01BC" w:rsidRDefault="00B252C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5237D" w:rsidRPr="006B01BC" w:rsidRDefault="00B252C9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85237D" w:rsidRPr="006B01BC" w:rsidRDefault="00B252C9">
      <w:pPr>
        <w:tabs>
          <w:tab w:val="left" w:pos="4208"/>
        </w:tabs>
        <w:autoSpaceDE w:val="0"/>
        <w:autoSpaceDN w:val="0"/>
        <w:spacing w:before="670" w:after="0" w:line="262" w:lineRule="auto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 средняя общеобразовательная школа</w:t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№23 г. Таганрог</w:t>
      </w:r>
    </w:p>
    <w:p w:rsidR="0085237D" w:rsidRPr="006B01BC" w:rsidRDefault="00B252C9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МОБУ СОШ № 23</w:t>
      </w:r>
    </w:p>
    <w:p w:rsidR="0085237D" w:rsidRPr="006B01BC" w:rsidRDefault="00B252C9">
      <w:pPr>
        <w:autoSpaceDE w:val="0"/>
        <w:autoSpaceDN w:val="0"/>
        <w:spacing w:before="1436" w:after="0" w:line="245" w:lineRule="auto"/>
        <w:ind w:left="6890" w:right="72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МОБУ СОШ № 23 г.</w:t>
      </w:r>
    </w:p>
    <w:p w:rsidR="0085237D" w:rsidRPr="006B01BC" w:rsidRDefault="00B252C9">
      <w:pPr>
        <w:autoSpaceDE w:val="0"/>
        <w:autoSpaceDN w:val="0"/>
        <w:spacing w:after="0" w:line="230" w:lineRule="auto"/>
        <w:ind w:right="2658"/>
        <w:jc w:val="right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Таганрог</w:t>
      </w:r>
    </w:p>
    <w:p w:rsidR="0085237D" w:rsidRPr="006B01BC" w:rsidRDefault="00B252C9">
      <w:pPr>
        <w:autoSpaceDE w:val="0"/>
        <w:autoSpaceDN w:val="0"/>
        <w:spacing w:before="182" w:after="0" w:line="230" w:lineRule="auto"/>
        <w:ind w:right="928"/>
        <w:jc w:val="right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</w:t>
      </w:r>
      <w:proofErr w:type="spellStart"/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Крышнева</w:t>
      </w:r>
      <w:proofErr w:type="spellEnd"/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М.В.</w:t>
      </w:r>
    </w:p>
    <w:p w:rsidR="0085237D" w:rsidRPr="006B01BC" w:rsidRDefault="00B252C9">
      <w:pPr>
        <w:autoSpaceDE w:val="0"/>
        <w:autoSpaceDN w:val="0"/>
        <w:spacing w:before="182" w:after="0" w:line="230" w:lineRule="auto"/>
        <w:ind w:right="2570"/>
        <w:jc w:val="right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85237D" w:rsidRPr="006B01BC" w:rsidRDefault="00B252C9">
      <w:pPr>
        <w:autoSpaceDE w:val="0"/>
        <w:autoSpaceDN w:val="0"/>
        <w:spacing w:before="182" w:after="0" w:line="230" w:lineRule="auto"/>
        <w:ind w:right="1314"/>
        <w:jc w:val="right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"01" </w:t>
      </w:r>
      <w:proofErr w:type="gramStart"/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сентября  2022</w:t>
      </w:r>
      <w:proofErr w:type="gramEnd"/>
      <w:r w:rsidRPr="006B01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85237D" w:rsidRPr="006B01BC" w:rsidRDefault="00B252C9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2490784)</w:t>
      </w:r>
    </w:p>
    <w:p w:rsidR="0085237D" w:rsidRPr="006B01BC" w:rsidRDefault="00B252C9">
      <w:pPr>
        <w:autoSpaceDE w:val="0"/>
        <w:autoSpaceDN w:val="0"/>
        <w:spacing w:before="166" w:after="0" w:line="262" w:lineRule="auto"/>
        <w:ind w:left="3600" w:right="3600"/>
        <w:jc w:val="center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85237D" w:rsidRDefault="00B252C9">
      <w:pPr>
        <w:autoSpaceDE w:val="0"/>
        <w:autoSpaceDN w:val="0"/>
        <w:spacing w:before="670" w:after="0" w:line="262" w:lineRule="auto"/>
        <w:ind w:left="2736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B01BC" w:rsidRPr="006B01BC" w:rsidRDefault="006B01BC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</w:p>
    <w:p w:rsidR="006B01BC" w:rsidRDefault="00B252C9" w:rsidP="006B01BC">
      <w:pPr>
        <w:autoSpaceDE w:val="0"/>
        <w:autoSpaceDN w:val="0"/>
        <w:spacing w:after="0" w:line="262" w:lineRule="auto"/>
        <w:ind w:left="7298" w:right="144" w:hanging="1536"/>
        <w:rPr>
          <w:rFonts w:ascii="Times New Roman" w:eastAsia="Times New Roman" w:hAnsi="Times New Roman"/>
          <w:color w:val="000000"/>
          <w:sz w:val="24"/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Литюк</w:t>
      </w:r>
      <w:proofErr w:type="spellEnd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Сергеевна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B01BC" w:rsidRDefault="006B01BC" w:rsidP="006B01BC">
      <w:pPr>
        <w:autoSpaceDE w:val="0"/>
        <w:autoSpaceDN w:val="0"/>
        <w:spacing w:after="0" w:line="262" w:lineRule="auto"/>
        <w:ind w:left="7298" w:right="144" w:hanging="15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01BC" w:rsidRDefault="006B01BC" w:rsidP="006B01BC">
      <w:pPr>
        <w:autoSpaceDE w:val="0"/>
        <w:autoSpaceDN w:val="0"/>
        <w:spacing w:after="0" w:line="262" w:lineRule="auto"/>
        <w:ind w:left="7298" w:right="144" w:hanging="15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01BC" w:rsidRDefault="006B01BC" w:rsidP="006B01BC">
      <w:pPr>
        <w:autoSpaceDE w:val="0"/>
        <w:autoSpaceDN w:val="0"/>
        <w:spacing w:after="0" w:line="262" w:lineRule="auto"/>
        <w:ind w:left="7298" w:right="144" w:hanging="15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01BC" w:rsidRDefault="006B01BC" w:rsidP="006B01BC">
      <w:pPr>
        <w:autoSpaceDE w:val="0"/>
        <w:autoSpaceDN w:val="0"/>
        <w:spacing w:after="0" w:line="262" w:lineRule="auto"/>
        <w:ind w:left="7298" w:right="144" w:hanging="15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01BC" w:rsidRDefault="006B01BC" w:rsidP="006B01BC">
      <w:pPr>
        <w:autoSpaceDE w:val="0"/>
        <w:autoSpaceDN w:val="0"/>
        <w:spacing w:after="0" w:line="262" w:lineRule="auto"/>
        <w:ind w:left="7298" w:right="144" w:hanging="15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01BC" w:rsidRPr="006B01BC" w:rsidRDefault="006B01BC" w:rsidP="006B01BC">
      <w:pPr>
        <w:autoSpaceDE w:val="0"/>
        <w:autoSpaceDN w:val="0"/>
        <w:spacing w:after="0" w:line="262" w:lineRule="auto"/>
        <w:ind w:left="7298" w:right="144" w:hanging="153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г. Таганрог 2022</w:t>
      </w:r>
    </w:p>
    <w:p w:rsidR="006B01BC" w:rsidRPr="006B01BC" w:rsidRDefault="006B01BC" w:rsidP="006B01BC">
      <w:pPr>
        <w:autoSpaceDE w:val="0"/>
        <w:autoSpaceDN w:val="0"/>
        <w:spacing w:before="2112" w:after="0" w:line="262" w:lineRule="auto"/>
        <w:ind w:right="144"/>
        <w:rPr>
          <w:lang w:val="ru-RU"/>
        </w:rPr>
        <w:sectPr w:rsidR="006B01BC" w:rsidRPr="006B01BC">
          <w:pgSz w:w="11900" w:h="16840"/>
          <w:pgMar w:top="298" w:right="684" w:bottom="1440" w:left="882" w:header="720" w:footer="720" w:gutter="0"/>
          <w:cols w:space="720" w:equalWidth="0">
            <w:col w:w="10333" w:space="0"/>
          </w:cols>
          <w:docGrid w:linePitch="360"/>
        </w:sectPr>
      </w:pP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5237D" w:rsidRPr="006B01BC" w:rsidRDefault="00B252C9">
      <w:pPr>
        <w:autoSpaceDE w:val="0"/>
        <w:autoSpaceDN w:val="0"/>
        <w:spacing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5237D" w:rsidRPr="006B01BC" w:rsidRDefault="00B252C9">
      <w:pPr>
        <w:autoSpaceDE w:val="0"/>
        <w:autoSpaceDN w:val="0"/>
        <w:spacing w:before="346" w:after="0"/>
        <w:ind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85237D" w:rsidRPr="006B01BC" w:rsidRDefault="00B252C9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5237D" w:rsidRPr="006B01BC" w:rsidRDefault="00B252C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237D" w:rsidRPr="006B01BC" w:rsidRDefault="00B252C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5237D" w:rsidRPr="006B01BC" w:rsidRDefault="00B252C9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66" w:line="220" w:lineRule="exact"/>
        <w:rPr>
          <w:lang w:val="ru-RU"/>
        </w:rPr>
      </w:pPr>
    </w:p>
    <w:p w:rsidR="0085237D" w:rsidRPr="006B01BC" w:rsidRDefault="00B252C9">
      <w:pPr>
        <w:autoSpaceDE w:val="0"/>
        <w:autoSpaceDN w:val="0"/>
        <w:spacing w:after="0"/>
        <w:ind w:right="432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85237D" w:rsidRPr="006B01BC" w:rsidRDefault="00B252C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85237D" w:rsidRPr="006B01BC" w:rsidRDefault="00B252C9">
      <w:pPr>
        <w:autoSpaceDE w:val="0"/>
        <w:autoSpaceDN w:val="0"/>
        <w:spacing w:before="192"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78" w:line="220" w:lineRule="exact"/>
        <w:rPr>
          <w:lang w:val="ru-RU"/>
        </w:rPr>
      </w:pPr>
    </w:p>
    <w:p w:rsidR="0085237D" w:rsidRPr="006B01BC" w:rsidRDefault="00B252C9">
      <w:pPr>
        <w:autoSpaceDE w:val="0"/>
        <w:autoSpaceDN w:val="0"/>
        <w:spacing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85237D" w:rsidRPr="006B01BC" w:rsidRDefault="00B252C9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6B01BC" w:rsidRPr="006B01BC">
        <w:rPr>
          <w:rFonts w:ascii="Times New Roman" w:eastAsia="Times New Roman" w:hAnsi="Times New Roman"/>
          <w:color w:val="000000"/>
          <w:sz w:val="24"/>
          <w:lang w:val="ru-RU"/>
        </w:rPr>
        <w:t>игрушка,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85237D" w:rsidRPr="006B01BC" w:rsidRDefault="00B252C9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</w:t>
      </w:r>
      <w:r w:rsidR="006B01BC">
        <w:rPr>
          <w:rFonts w:ascii="Times New Roman" w:eastAsia="Times New Roman" w:hAnsi="Times New Roman"/>
          <w:color w:val="000000"/>
          <w:sz w:val="24"/>
          <w:lang w:val="ru-RU"/>
        </w:rPr>
        <w:t>адение первичными приёмами над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резания, закручивания, складывания. Объёмная аппликация из бумаги и картона.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78" w:line="220" w:lineRule="exact"/>
        <w:rPr>
          <w:lang w:val="ru-RU"/>
        </w:rPr>
      </w:pPr>
    </w:p>
    <w:p w:rsidR="0085237D" w:rsidRPr="006B01BC" w:rsidRDefault="00B252C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85237D" w:rsidRPr="006B01BC" w:rsidRDefault="00B252C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78" w:line="220" w:lineRule="exact"/>
        <w:rPr>
          <w:lang w:val="ru-RU"/>
        </w:rPr>
      </w:pPr>
    </w:p>
    <w:p w:rsidR="0085237D" w:rsidRPr="006B01BC" w:rsidRDefault="00B252C9">
      <w:pPr>
        <w:autoSpaceDE w:val="0"/>
        <w:autoSpaceDN w:val="0"/>
        <w:spacing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5237D" w:rsidRPr="006B01BC" w:rsidRDefault="00B252C9">
      <w:pPr>
        <w:autoSpaceDE w:val="0"/>
        <w:autoSpaceDN w:val="0"/>
        <w:spacing w:before="346"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5237D" w:rsidRPr="006B01BC" w:rsidRDefault="00B252C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5237D" w:rsidRPr="006B01BC" w:rsidRDefault="00B252C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5237D" w:rsidRPr="006B01BC" w:rsidRDefault="00B252C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5237D" w:rsidRPr="006B01BC" w:rsidRDefault="00B252C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5237D" w:rsidRPr="006B01BC" w:rsidRDefault="00B252C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5237D" w:rsidRPr="006B01BC" w:rsidRDefault="00B252C9">
      <w:pPr>
        <w:autoSpaceDE w:val="0"/>
        <w:autoSpaceDN w:val="0"/>
        <w:spacing w:before="70" w:after="0"/>
        <w:ind w:firstLine="180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78" w:line="220" w:lineRule="exact"/>
        <w:rPr>
          <w:lang w:val="ru-RU"/>
        </w:rPr>
      </w:pPr>
    </w:p>
    <w:p w:rsidR="0085237D" w:rsidRPr="006B01BC" w:rsidRDefault="00B252C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5237D" w:rsidRPr="006B01BC" w:rsidRDefault="00B252C9">
      <w:pPr>
        <w:autoSpaceDE w:val="0"/>
        <w:autoSpaceDN w:val="0"/>
        <w:spacing w:before="262"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85237D" w:rsidRPr="006B01BC" w:rsidRDefault="00B252C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6B01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78" w:line="220" w:lineRule="exact"/>
        <w:rPr>
          <w:lang w:val="ru-RU"/>
        </w:rPr>
      </w:pPr>
    </w:p>
    <w:p w:rsidR="0085237D" w:rsidRPr="006B01BC" w:rsidRDefault="00B252C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5237D" w:rsidRPr="006B01BC" w:rsidRDefault="00B252C9">
      <w:pPr>
        <w:autoSpaceDE w:val="0"/>
        <w:autoSpaceDN w:val="0"/>
        <w:spacing w:before="262"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5237D" w:rsidRPr="006B01BC" w:rsidRDefault="00B252C9">
      <w:pPr>
        <w:autoSpaceDE w:val="0"/>
        <w:autoSpaceDN w:val="0"/>
        <w:spacing w:before="166" w:after="0"/>
        <w:ind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5237D" w:rsidRPr="006B01BC" w:rsidRDefault="00B252C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66" w:line="220" w:lineRule="exact"/>
        <w:rPr>
          <w:lang w:val="ru-RU"/>
        </w:rPr>
      </w:pPr>
    </w:p>
    <w:p w:rsidR="0085237D" w:rsidRPr="006B01BC" w:rsidRDefault="00B252C9">
      <w:pPr>
        <w:autoSpaceDE w:val="0"/>
        <w:autoSpaceDN w:val="0"/>
        <w:spacing w:after="0" w:line="230" w:lineRule="auto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5237D" w:rsidRPr="006B01BC" w:rsidRDefault="00B252C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5237D" w:rsidRPr="006B01BC" w:rsidRDefault="00B252C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B01BC">
        <w:rPr>
          <w:lang w:val="ru-RU"/>
        </w:rPr>
        <w:br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85237D" w:rsidRPr="006B01BC" w:rsidRDefault="0085237D">
      <w:pPr>
        <w:autoSpaceDE w:val="0"/>
        <w:autoSpaceDN w:val="0"/>
        <w:spacing w:after="66" w:line="220" w:lineRule="exact"/>
        <w:rPr>
          <w:lang w:val="ru-RU"/>
        </w:rPr>
      </w:pPr>
    </w:p>
    <w:p w:rsidR="0085237D" w:rsidRPr="006B01BC" w:rsidRDefault="00B252C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85237D" w:rsidRPr="006B01BC" w:rsidRDefault="00B252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B01BC">
        <w:rPr>
          <w:lang w:val="ru-RU"/>
        </w:rPr>
        <w:br/>
      </w: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5237D" w:rsidRPr="006B01BC" w:rsidRDefault="00B252C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6B01BC">
        <w:rPr>
          <w:lang w:val="ru-RU"/>
        </w:rPr>
        <w:tab/>
      </w:r>
      <w:r w:rsidRPr="006B01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85237D" w:rsidRPr="006B01BC" w:rsidRDefault="0085237D">
      <w:pPr>
        <w:rPr>
          <w:lang w:val="ru-RU"/>
        </w:rPr>
        <w:sectPr w:rsidR="0085237D" w:rsidRPr="006B01BC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A1EDC" w:rsidRDefault="007A1EDC" w:rsidP="007A1EDC">
      <w:pPr>
        <w:pStyle w:val="110"/>
        <w:spacing w:before="78"/>
        <w:ind w:left="220"/>
        <w:rPr>
          <w:rFonts w:ascii="Cambria" w:hAnsi="Cambri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281940</wp:posOffset>
                </wp:positionV>
                <wp:extent cx="9820275" cy="8890"/>
                <wp:effectExtent l="1270" t="254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78CDF" id="Прямоугольник 15" o:spid="_x0000_s1026" style="position:absolute;margin-left:34.6pt;margin-top:22.2pt;width:773.2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2566670</wp:posOffset>
                </wp:positionV>
                <wp:extent cx="50165" cy="8890"/>
                <wp:effectExtent l="0" t="444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5850" id="Прямоугольник 14" o:spid="_x0000_s1026" style="position:absolute;margin-left:666.65pt;margin-top:202.1pt;width:3.9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" fillcolor="#0461c1" stroked="f">
                <w10:wrap anchorx="page" anchory="page"/>
              </v:rect>
            </w:pict>
          </mc:Fallback>
        </mc:AlternateContent>
      </w:r>
      <w:bookmarkStart w:id="0" w:name="ТЕМАТИЧЕСКОЕ___ПЛАНИРОВАНИЕ"/>
      <w:bookmarkEnd w:id="0"/>
      <w:r>
        <w:rPr>
          <w:rFonts w:ascii="Cambria" w:hAnsi="Cambria"/>
        </w:rPr>
        <w:t xml:space="preserve">ТЕМАТИЧЕСКОЕ  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ПЛАНИРОВАНИЕ</w:t>
      </w:r>
    </w:p>
    <w:p w:rsidR="007A1EDC" w:rsidRDefault="007A1EDC" w:rsidP="007A1EDC">
      <w:pPr>
        <w:pStyle w:val="af"/>
        <w:spacing w:before="9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Tr="00362A6B">
        <w:trPr>
          <w:trHeight w:val="460"/>
        </w:trPr>
        <w:tc>
          <w:tcPr>
            <w:tcW w:w="663" w:type="dxa"/>
            <w:vMerge w:val="restart"/>
          </w:tcPr>
          <w:p w:rsidR="007A1EDC" w:rsidRDefault="007A1EDC" w:rsidP="00362A6B">
            <w:pPr>
              <w:pStyle w:val="TableParagraph"/>
              <w:spacing w:before="97" w:line="249" w:lineRule="auto"/>
              <w:ind w:left="102" w:right="1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420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1442"/>
                <w:tab w:val="left" w:pos="1956"/>
              </w:tabs>
              <w:spacing w:before="97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тем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3113" w:type="dxa"/>
            <w:gridSpan w:val="3"/>
          </w:tcPr>
          <w:p w:rsidR="007A1EDC" w:rsidRDefault="007A1EDC" w:rsidP="00362A6B">
            <w:pPr>
              <w:pStyle w:val="TableParagraph"/>
              <w:spacing w:before="9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  <w:spacing w:before="97" w:line="249" w:lineRule="auto"/>
              <w:ind w:left="96" w:right="3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spacing w:before="97"/>
              <w:ind w:left="10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1216" w:type="dxa"/>
            <w:vMerge w:val="restart"/>
          </w:tcPr>
          <w:p w:rsidR="007A1EDC" w:rsidRDefault="007A1EDC" w:rsidP="00362A6B">
            <w:pPr>
              <w:pStyle w:val="TableParagraph"/>
              <w:spacing w:before="97" w:line="252" w:lineRule="auto"/>
              <w:ind w:left="94"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  <w:spacing w:before="97" w:line="249" w:lineRule="auto"/>
              <w:ind w:left="98" w:right="8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образовательные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7A1EDC" w:rsidTr="00362A6B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  <w:spacing w:before="92" w:line="249" w:lineRule="auto"/>
              <w:ind w:left="92" w:right="10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ные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92" w:line="249" w:lineRule="auto"/>
              <w:ind w:left="106" w:right="11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еские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613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78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7A1EDC" w:rsidRPr="00626DE0" w:rsidTr="00362A6B">
        <w:trPr>
          <w:trHeight w:val="2395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97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sz w:val="23"/>
              </w:rPr>
              <w:t>Восприятие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рисунков. Навыки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детского творчества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формирование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умений.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7.09.22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2793"/>
              </w:tabs>
              <w:spacing w:before="87" w:line="249" w:lineRule="auto"/>
              <w:ind w:left="292" w:right="211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вертикального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горизонтального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z w:val="23"/>
              </w:rPr>
              <w:tab/>
              <w:t>какими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художественными</w:t>
            </w:r>
            <w:r>
              <w:rPr>
                <w:spacing w:val="5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материала-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(карандашами,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д.)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доступную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например</w:t>
            </w:r>
          </w:p>
          <w:p w:rsidR="007A1EDC" w:rsidRDefault="007A1EDC" w:rsidP="00362A6B">
            <w:pPr>
              <w:pStyle w:val="TableParagraph"/>
              <w:tabs>
                <w:tab w:val="left" w:pos="2313"/>
              </w:tabs>
              <w:spacing w:before="5" w:line="252" w:lineRule="auto"/>
              <w:ind w:left="292" w:right="278"/>
              <w:jc w:val="both"/>
              <w:rPr>
                <w:sz w:val="23"/>
              </w:rPr>
            </w:pPr>
            <w:r>
              <w:rPr>
                <w:sz w:val="23"/>
              </w:rPr>
              <w:t>«Весёлое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солнышко»,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карандашами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мелками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  <w:spacing w:before="92"/>
              <w:ind w:left="98" w:right="109"/>
              <w:rPr>
                <w:rFonts w:ascii="Calibri"/>
                <w:sz w:val="20"/>
              </w:rPr>
            </w:pPr>
            <w:hyperlink r:id="rId6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1EDC" w:rsidRPr="00F63DD9" w:rsidRDefault="007A1EDC" w:rsidP="00362A6B">
            <w:pPr>
              <w:pStyle w:val="TableParagraph"/>
              <w:spacing w:before="3"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8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4"/>
              <w:ind w:left="98" w:right="116"/>
              <w:rPr>
                <w:rFonts w:ascii="Calibri"/>
                <w:sz w:val="20"/>
                <w:lang w:val="en-US"/>
              </w:rPr>
            </w:pPr>
            <w:hyperlink r:id="rId11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4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spacing w:before="11"/>
              <w:rPr>
                <w:rFonts w:ascii="Cambria"/>
                <w:b/>
                <w:sz w:val="18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15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6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17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9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1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2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3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2664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7"/>
              <w:ind w:left="102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92" w:line="252" w:lineRule="auto"/>
              <w:ind w:left="102" w:right="4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представления 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композиции: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уровне образного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восприятия.</w:t>
            </w:r>
          </w:p>
          <w:p w:rsidR="007A1EDC" w:rsidRDefault="007A1EDC" w:rsidP="00362A6B">
            <w:pPr>
              <w:pStyle w:val="TableParagraph"/>
              <w:spacing w:line="249" w:lineRule="auto"/>
              <w:ind w:left="102" w:right="54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Представление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различных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художественных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материалах.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7.09.22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77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00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1.3.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97" w:line="249" w:lineRule="auto"/>
              <w:ind w:left="102" w:right="100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Обсуждение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содержания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рисунка.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7.09.22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82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50"/>
        </w:trPr>
        <w:tc>
          <w:tcPr>
            <w:tcW w:w="3083" w:type="dxa"/>
            <w:gridSpan w:val="2"/>
          </w:tcPr>
          <w:p w:rsidR="007A1EDC" w:rsidRDefault="007A1EDC" w:rsidP="00362A6B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60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Графика</w:t>
            </w:r>
          </w:p>
        </w:tc>
      </w:tr>
      <w:tr w:rsidR="007A1EDC" w:rsidRPr="007A1EDC" w:rsidTr="00362A6B">
        <w:trPr>
          <w:trHeight w:val="738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Линейный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82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14.09.22</w:t>
            </w:r>
          </w:p>
        </w:tc>
        <w:tc>
          <w:tcPr>
            <w:tcW w:w="3789" w:type="dxa"/>
          </w:tcPr>
          <w:p w:rsidR="007A1EDC" w:rsidRDefault="007A1EDC" w:rsidP="00362A6B">
            <w:pPr>
              <w:pStyle w:val="TableParagraph"/>
              <w:tabs>
                <w:tab w:val="left" w:pos="1708"/>
                <w:tab w:val="left" w:pos="2159"/>
                <w:tab w:val="left" w:pos="2817"/>
              </w:tabs>
              <w:spacing w:before="82" w:line="252" w:lineRule="auto"/>
              <w:ind w:left="296" w:right="233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графическими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материалами.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1EDC" w:rsidRDefault="007A1EDC" w:rsidP="00362A6B">
            <w:pPr>
              <w:pStyle w:val="TableParagraph"/>
              <w:spacing w:before="87"/>
              <w:ind w:left="98" w:right="109"/>
              <w:rPr>
                <w:rFonts w:ascii="Calibri"/>
                <w:sz w:val="20"/>
              </w:rPr>
            </w:pPr>
            <w:hyperlink r:id="rId24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5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1EDC" w:rsidRPr="007A1EDC" w:rsidRDefault="007A1EDC" w:rsidP="007A1EDC">
      <w:pPr>
        <w:rPr>
          <w:rFonts w:ascii="Calibri"/>
          <w:sz w:val="20"/>
          <w:lang w:val="ru-RU"/>
        </w:rPr>
        <w:sectPr w:rsidR="007A1EDC" w:rsidRPr="007A1EDC">
          <w:pgSz w:w="16850" w:h="11910" w:orient="landscape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RPr="00626DE0" w:rsidTr="00362A6B">
        <w:trPr>
          <w:trHeight w:val="733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2.2.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Разные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линий.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14.09.22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spacing w:before="69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Наблюдать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</w:p>
          <w:p w:rsidR="007A1EDC" w:rsidRDefault="007A1EDC" w:rsidP="00362A6B">
            <w:pPr>
              <w:pStyle w:val="TableParagraph"/>
              <w:tabs>
                <w:tab w:val="left" w:pos="2010"/>
                <w:tab w:val="left" w:pos="2663"/>
                <w:tab w:val="left" w:pos="2817"/>
              </w:tabs>
              <w:spacing w:before="14" w:line="249" w:lineRule="auto"/>
              <w:ind w:left="296" w:right="213"/>
              <w:jc w:val="both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дерева.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видимой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частей,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контрастными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пропорциями.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z w:val="23"/>
              </w:rPr>
              <w:tab/>
              <w:t>внимательного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 навыки рисования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представлению</w:t>
            </w:r>
          </w:p>
          <w:p w:rsidR="007A1EDC" w:rsidRDefault="007A1EDC" w:rsidP="00362A6B">
            <w:pPr>
              <w:pStyle w:val="TableParagraph"/>
              <w:tabs>
                <w:tab w:val="left" w:pos="1694"/>
                <w:tab w:val="left" w:pos="2846"/>
              </w:tabs>
              <w:spacing w:before="3" w:line="249" w:lineRule="auto"/>
              <w:ind w:left="296" w:right="212"/>
              <w:jc w:val="both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стихов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Маршака,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Хармса,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Михалкова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озорным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Использовать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пятно</w:t>
            </w:r>
            <w:r>
              <w:rPr>
                <w:sz w:val="23"/>
              </w:rPr>
              <w:tab/>
              <w:t>как</w:t>
            </w:r>
            <w:r>
              <w:rPr>
                <w:sz w:val="23"/>
              </w:rPr>
              <w:tab/>
              <w:t>основу</w:t>
            </w:r>
          </w:p>
          <w:p w:rsidR="007A1EDC" w:rsidRDefault="007A1EDC" w:rsidP="00362A6B">
            <w:pPr>
              <w:pStyle w:val="TableParagraph"/>
              <w:tabs>
                <w:tab w:val="left" w:pos="2356"/>
                <w:tab w:val="left" w:pos="2822"/>
              </w:tabs>
              <w:spacing w:before="7" w:line="249" w:lineRule="auto"/>
              <w:ind w:left="296" w:right="223"/>
              <w:jc w:val="both"/>
              <w:rPr>
                <w:sz w:val="23"/>
              </w:rPr>
            </w:pPr>
            <w:r>
              <w:rPr>
                <w:sz w:val="23"/>
              </w:rPr>
              <w:t>изобразительного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образа.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z w:val="23"/>
              </w:rPr>
              <w:tab/>
              <w:t>зрительных</w:t>
            </w:r>
          </w:p>
          <w:p w:rsidR="007A1EDC" w:rsidRDefault="007A1EDC" w:rsidP="00362A6B">
            <w:pPr>
              <w:pStyle w:val="TableParagraph"/>
              <w:tabs>
                <w:tab w:val="left" w:pos="2318"/>
              </w:tabs>
              <w:spacing w:before="1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впечатлений.</w:t>
            </w:r>
            <w:r>
              <w:rPr>
                <w:sz w:val="23"/>
              </w:rPr>
              <w:tab/>
              <w:t>Приобрести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1EDC" w:rsidRPr="00F63DD9" w:rsidRDefault="007A1EDC" w:rsidP="00362A6B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26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7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29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1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2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33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4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35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7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9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0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1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2112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52" w:lineRule="auto"/>
              <w:ind w:left="102" w:right="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Линии в природе.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Ветки (по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фотографиям):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тонкие — толстые,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порывистые,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угловатые, плавные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14.09.22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56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Графические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материалы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их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особенности.</w:t>
            </w:r>
          </w:p>
          <w:p w:rsidR="007A1EDC" w:rsidRDefault="007A1EDC" w:rsidP="00362A6B">
            <w:pPr>
              <w:pStyle w:val="TableParagraph"/>
              <w:spacing w:line="247" w:lineRule="auto"/>
              <w:ind w:left="102" w:right="241"/>
              <w:rPr>
                <w:b/>
                <w:sz w:val="23"/>
              </w:rPr>
            </w:pPr>
            <w:r>
              <w:rPr>
                <w:b/>
                <w:sz w:val="23"/>
              </w:rPr>
              <w:t>Приёмы рисования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линией.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14.09.22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838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2.5.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52" w:lineRule="auto"/>
              <w:ind w:left="102" w:right="1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Рисунок с натуры: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листьев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(треугольный,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круглый, овальный,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длинный).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14.09.22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734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2.6.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7" w:lineRule="auto"/>
              <w:ind w:left="102" w:right="153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Последовательность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рисунка.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21.09.22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93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2.7.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Первичные навыки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определения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понимания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значения. От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одного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 — «тела»,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меняя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пропорции</w:t>
            </w:r>
          </w:p>
          <w:p w:rsidR="007A1EDC" w:rsidRDefault="007A1EDC" w:rsidP="00362A6B">
            <w:pPr>
              <w:pStyle w:val="TableParagraph"/>
              <w:spacing w:before="5" w:line="249" w:lineRule="auto"/>
              <w:ind w:left="102" w:right="2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«лап» и «шеи»,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получаем </w:t>
            </w:r>
            <w:r>
              <w:rPr>
                <w:b/>
                <w:w w:val="105"/>
                <w:sz w:val="23"/>
              </w:rPr>
              <w:t>рисунки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разных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животных.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21.09.22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4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654050</wp:posOffset>
                </wp:positionV>
                <wp:extent cx="50165" cy="8890"/>
                <wp:effectExtent l="0" t="0" r="0" b="38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BCC1" id="Прямоугольник 13" o:spid="_x0000_s1026" style="position:absolute;margin-left:666.65pt;margin-top:51.5pt;width:3.9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" fillcolor="#0461c1" stroked="f">
                <w10:wrap anchorx="page" anchory="page"/>
              </v:rect>
            </w:pict>
          </mc:Fallback>
        </mc:AlternateContent>
      </w:r>
    </w:p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6"/>
        <w:gridCol w:w="1189"/>
        <w:gridCol w:w="2806"/>
      </w:tblGrid>
      <w:tr w:rsidR="007A1EDC" w:rsidTr="00362A6B">
        <w:trPr>
          <w:trHeight w:val="3769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2.8.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1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Линейный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тематический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(линия-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рассказчица)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стихотворения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 из жизни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 (игры 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дворе, в походе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др.) с простым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весёлым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повествовательным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сюжетом.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21.09.22</w:t>
            </w:r>
          </w:p>
        </w:tc>
        <w:tc>
          <w:tcPr>
            <w:tcW w:w="3816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2492"/>
              </w:tabs>
              <w:spacing w:before="69" w:line="249" w:lineRule="auto"/>
              <w:ind w:left="303" w:right="237"/>
              <w:jc w:val="both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плоскости.   Учиться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жидкой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путём добавления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иллюстрации</w:t>
            </w:r>
            <w:r>
              <w:rPr>
                <w:sz w:val="23"/>
              </w:rPr>
              <w:tab/>
              <w:t>известных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пропорциях</w:t>
            </w:r>
          </w:p>
        </w:tc>
        <w:tc>
          <w:tcPr>
            <w:tcW w:w="1189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32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2.9.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Пятно-силуэт.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Превращение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случайного пятна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зверушки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фантастического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зверя.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образного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видения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способности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целостного,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обобщённого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видения. Пятно как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основа</w:t>
            </w:r>
          </w:p>
          <w:p w:rsidR="007A1EDC" w:rsidRDefault="007A1EDC" w:rsidP="00362A6B">
            <w:pPr>
              <w:pStyle w:val="TableParagraph"/>
              <w:spacing w:line="247" w:lineRule="auto"/>
              <w:ind w:left="102" w:right="78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графического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изображения.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21.09.22</w:t>
            </w:r>
          </w:p>
        </w:tc>
        <w:tc>
          <w:tcPr>
            <w:tcW w:w="381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00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2.10.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 w:line="254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Тень как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пример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пятна. Теневой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Силуэт.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21.09.22</w:t>
            </w:r>
          </w:p>
        </w:tc>
        <w:tc>
          <w:tcPr>
            <w:tcW w:w="381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291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2.11.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9" w:line="247" w:lineRule="auto"/>
              <w:ind w:left="102" w:right="231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Навыки </w:t>
            </w:r>
            <w:r>
              <w:rPr>
                <w:b/>
                <w:spacing w:val="-2"/>
                <w:w w:val="105"/>
                <w:sz w:val="23"/>
              </w:rPr>
              <w:t>работы на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уроке с жидкой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краской и кистью,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уход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своим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21.09.22</w:t>
            </w:r>
          </w:p>
        </w:tc>
        <w:tc>
          <w:tcPr>
            <w:tcW w:w="381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1EDC" w:rsidRDefault="007A1EDC" w:rsidP="00362A6B">
            <w:pPr>
              <w:pStyle w:val="TableParagraph"/>
              <w:spacing w:before="74" w:line="244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Tr="00362A6B">
        <w:trPr>
          <w:trHeight w:val="45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рабочим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местом.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2122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2.12.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8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Рассмотрение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анализ средств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пятна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линии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—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иллюстрациях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художников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детским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книгам.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21.09.22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50"/>
        </w:trPr>
        <w:tc>
          <w:tcPr>
            <w:tcW w:w="3083" w:type="dxa"/>
            <w:gridSpan w:val="2"/>
          </w:tcPr>
          <w:p w:rsidR="007A1EDC" w:rsidRDefault="007A1EDC" w:rsidP="00362A6B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60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Живопись</w:t>
            </w:r>
          </w:p>
        </w:tc>
      </w:tr>
      <w:tr w:rsidR="007A1EDC" w:rsidRPr="00626DE0" w:rsidTr="00362A6B">
        <w:trPr>
          <w:trHeight w:val="346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одно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28.09.22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1194"/>
                <w:tab w:val="left" w:pos="1756"/>
                <w:tab w:val="left" w:pos="2030"/>
                <w:tab w:val="left" w:pos="2082"/>
                <w:tab w:val="left" w:pos="2514"/>
                <w:tab w:val="left" w:pos="2654"/>
                <w:tab w:val="left" w:pos="2918"/>
              </w:tabs>
              <w:spacing w:before="59" w:line="252" w:lineRule="auto"/>
              <w:ind w:left="296" w:right="128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гуашью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урока.</w:t>
            </w:r>
            <w:r>
              <w:rPr>
                <w:sz w:val="23"/>
              </w:rPr>
              <w:tab/>
              <w:t>Знать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Обсуждать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связанные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цветом.</w:t>
            </w:r>
          </w:p>
          <w:p w:rsidR="007A1EDC" w:rsidRDefault="007A1EDC" w:rsidP="00362A6B">
            <w:pPr>
              <w:pStyle w:val="TableParagraph"/>
              <w:tabs>
                <w:tab w:val="left" w:pos="1089"/>
                <w:tab w:val="left" w:pos="1550"/>
                <w:tab w:val="left" w:pos="1948"/>
                <w:tab w:val="left" w:pos="2289"/>
                <w:tab w:val="left" w:pos="2514"/>
                <w:tab w:val="left" w:pos="3192"/>
              </w:tabs>
              <w:spacing w:before="5" w:line="252" w:lineRule="auto"/>
              <w:ind w:left="296" w:right="129"/>
              <w:rPr>
                <w:sz w:val="23"/>
              </w:rPr>
            </w:pPr>
            <w:r>
              <w:rPr>
                <w:sz w:val="23"/>
              </w:rPr>
              <w:t>Экспериментировать,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смешения</w:t>
            </w:r>
            <w:r>
              <w:rPr>
                <w:sz w:val="23"/>
              </w:rPr>
              <w:tab/>
              <w:t>красок,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цвет,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размывания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разноцветным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ковриком.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эмоциональное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звучание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то,</w:t>
            </w:r>
            <w:r>
              <w:rPr>
                <w:sz w:val="23"/>
              </w:rPr>
              <w:tab/>
              <w:t>что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разный</w:t>
            </w:r>
            <w:r>
              <w:rPr>
                <w:sz w:val="23"/>
              </w:rPr>
              <w:tab/>
              <w:t>цвет</w:t>
            </w:r>
          </w:p>
          <w:p w:rsidR="007A1EDC" w:rsidRDefault="007A1EDC" w:rsidP="00362A6B">
            <w:pPr>
              <w:pStyle w:val="TableParagraph"/>
              <w:tabs>
                <w:tab w:val="left" w:pos="2486"/>
                <w:tab w:val="left" w:pos="2976"/>
              </w:tabs>
              <w:spacing w:line="249" w:lineRule="auto"/>
              <w:ind w:left="296" w:right="121"/>
              <w:jc w:val="both"/>
              <w:rPr>
                <w:sz w:val="23"/>
              </w:rPr>
            </w:pPr>
            <w:r>
              <w:rPr>
                <w:sz w:val="23"/>
              </w:rPr>
              <w:t>«рассказывает»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задумчивом,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настроением.</w:t>
            </w:r>
            <w:r>
              <w:rPr>
                <w:sz w:val="23"/>
              </w:rPr>
              <w:tab/>
              <w:t>Выполнить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гуашью 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 xml:space="preserve">рисунок 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цветка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  <w:spacing w:before="65" w:line="244" w:lineRule="auto"/>
              <w:ind w:left="98" w:right="109"/>
              <w:rPr>
                <w:rFonts w:ascii="Calibri"/>
                <w:sz w:val="20"/>
              </w:rPr>
            </w:pPr>
            <w:hyperlink r:id="rId42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43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1EDC" w:rsidRPr="00F63DD9" w:rsidRDefault="007A1EDC" w:rsidP="00362A6B">
            <w:pPr>
              <w:pStyle w:val="TableParagraph"/>
              <w:spacing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44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5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3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47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9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51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52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53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4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5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7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8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9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Pr="00F63DD9" w:rsidRDefault="007A1EDC" w:rsidP="00362A6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главных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средств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изобразительном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искусстве.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Навыки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74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условиях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урока.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84" w:line="247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Три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основных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28.09.22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0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Ассоциативные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представления,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связанные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каждым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 цветов.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Навыки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смешения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красок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получения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72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нового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3.3.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Эмоциональная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28.09.22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выразительность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3.4.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28.09.22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настроения,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3215640</wp:posOffset>
                </wp:positionV>
                <wp:extent cx="50165" cy="8890"/>
                <wp:effectExtent l="0" t="0" r="0" b="44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D702" id="Прямоугольник 12" o:spid="_x0000_s1026" style="position:absolute;margin-left:666.65pt;margin-top:253.2pt;width:3.9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" fillcolor="#0461c1" stroked="f">
                <w10:wrap anchorx="page" anchory="page"/>
              </v:rect>
            </w:pict>
          </mc:Fallback>
        </mc:AlternateContent>
      </w:r>
    </w:p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Tr="00362A6B">
        <w:trPr>
          <w:trHeight w:val="733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7" w:lineRule="auto"/>
              <w:ind w:left="102" w:right="1164"/>
              <w:rPr>
                <w:b/>
                <w:sz w:val="23"/>
              </w:rPr>
            </w:pPr>
            <w:r>
              <w:rPr>
                <w:b/>
                <w:sz w:val="23"/>
              </w:rPr>
              <w:t>душевного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состояния.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1218"/>
                <w:tab w:val="left" w:pos="1290"/>
                <w:tab w:val="left" w:pos="1463"/>
                <w:tab w:val="left" w:pos="1641"/>
                <w:tab w:val="left" w:pos="1694"/>
                <w:tab w:val="left" w:pos="1814"/>
                <w:tab w:val="left" w:pos="1910"/>
                <w:tab w:val="left" w:pos="2015"/>
                <w:tab w:val="left" w:pos="2082"/>
                <w:tab w:val="left" w:pos="2159"/>
                <w:tab w:val="left" w:pos="2298"/>
                <w:tab w:val="left" w:pos="2409"/>
                <w:tab w:val="left" w:pos="2486"/>
                <w:tab w:val="left" w:pos="2586"/>
                <w:tab w:val="left" w:pos="2630"/>
                <w:tab w:val="left" w:pos="2726"/>
                <w:tab w:val="left" w:pos="2894"/>
                <w:tab w:val="left" w:pos="2957"/>
                <w:tab w:val="left" w:pos="2995"/>
                <w:tab w:val="left" w:pos="3302"/>
              </w:tabs>
              <w:spacing w:before="69" w:line="249" w:lineRule="auto"/>
              <w:ind w:left="296" w:right="107"/>
              <w:rPr>
                <w:sz w:val="23"/>
              </w:rPr>
            </w:pPr>
            <w:r>
              <w:rPr>
                <w:sz w:val="23"/>
              </w:rPr>
              <w:t>цветов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демонстрируемых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времён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каждое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почему,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догадаться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изображений,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года.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Иметь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свойствах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техники.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монотипии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живописных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воображения.</w:t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2938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3.5.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Наш мир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украшают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цветы. Живописное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восприятию разных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цвету и формам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цветков. 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навыков работы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 и навыков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наблюдения.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05.10.22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69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3.6.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 w:line="247" w:lineRule="auto"/>
              <w:ind w:left="102" w:right="804"/>
              <w:rPr>
                <w:b/>
                <w:sz w:val="23"/>
              </w:rPr>
            </w:pPr>
            <w:r>
              <w:rPr>
                <w:b/>
                <w:sz w:val="23"/>
              </w:rPr>
              <w:t>Тематическая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композиция</w:t>
            </w:r>
          </w:p>
          <w:p w:rsidR="007A1EDC" w:rsidRDefault="007A1EDC" w:rsidP="00362A6B">
            <w:pPr>
              <w:pStyle w:val="TableParagraph"/>
              <w:spacing w:before="7" w:line="249" w:lineRule="auto"/>
              <w:ind w:left="102" w:right="1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«Времена года».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Контрастные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цветовые состояния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времён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гуашью, в технике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 или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смешанной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технике.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05.10.22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11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3.7.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5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монотипии.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  <w:p w:rsidR="007A1EDC" w:rsidRDefault="007A1EDC" w:rsidP="00362A6B">
            <w:pPr>
              <w:pStyle w:val="TableParagraph"/>
              <w:spacing w:line="252" w:lineRule="auto"/>
              <w:ind w:left="102" w:right="6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ассоциативного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воображения.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12.10.22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50"/>
        </w:trPr>
        <w:tc>
          <w:tcPr>
            <w:tcW w:w="3083" w:type="dxa"/>
            <w:gridSpan w:val="2"/>
          </w:tcPr>
          <w:p w:rsidR="007A1EDC" w:rsidRDefault="007A1EDC" w:rsidP="00362A6B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55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Скульптура</w:t>
            </w:r>
          </w:p>
        </w:tc>
      </w:tr>
      <w:tr w:rsidR="007A1EDC" w:rsidRPr="007A1EDC" w:rsidTr="00362A6B">
        <w:trPr>
          <w:trHeight w:val="733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4" w:lineRule="auto"/>
              <w:ind w:left="102" w:right="5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Изображение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объёме.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Приёмы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19.10.22</w:t>
            </w:r>
          </w:p>
        </w:tc>
        <w:tc>
          <w:tcPr>
            <w:tcW w:w="3789" w:type="dxa"/>
          </w:tcPr>
          <w:p w:rsidR="007A1EDC" w:rsidRDefault="007A1EDC" w:rsidP="00362A6B">
            <w:pPr>
              <w:pStyle w:val="TableParagraph"/>
              <w:tabs>
                <w:tab w:val="left" w:pos="2102"/>
                <w:tab w:val="left" w:pos="2596"/>
              </w:tabs>
              <w:spacing w:before="69" w:line="247" w:lineRule="auto"/>
              <w:ind w:left="296" w:right="257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воспринимать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образные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1EDC" w:rsidRDefault="007A1EDC" w:rsidP="00362A6B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60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1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1EDC" w:rsidRPr="007A1EDC" w:rsidRDefault="007A1EDC" w:rsidP="007A1EDC">
      <w:pPr>
        <w:rPr>
          <w:rFonts w:ascii="Calibri"/>
          <w:sz w:val="20"/>
          <w:lang w:val="ru-RU"/>
        </w:rPr>
        <w:sectPr w:rsidR="007A1EDC" w:rsidRP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RPr="00626DE0" w:rsidTr="00362A6B">
        <w:trPr>
          <w:trHeight w:val="1281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7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пластилином;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дощечка, стек,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тряпочка.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872"/>
                <w:tab w:val="left" w:pos="1290"/>
                <w:tab w:val="left" w:pos="1362"/>
                <w:tab w:val="left" w:pos="1406"/>
                <w:tab w:val="left" w:pos="1506"/>
                <w:tab w:val="left" w:pos="1574"/>
                <w:tab w:val="left" w:pos="1622"/>
                <w:tab w:val="left" w:pos="1929"/>
                <w:tab w:val="left" w:pos="2015"/>
                <w:tab w:val="left" w:pos="2198"/>
                <w:tab w:val="left" w:pos="2260"/>
                <w:tab w:val="left" w:pos="2337"/>
                <w:tab w:val="left" w:pos="2385"/>
                <w:tab w:val="left" w:pos="2442"/>
                <w:tab w:val="left" w:pos="2486"/>
                <w:tab w:val="left" w:pos="2553"/>
                <w:tab w:val="left" w:pos="2634"/>
                <w:tab w:val="left" w:pos="2673"/>
                <w:tab w:val="left" w:pos="2750"/>
                <w:tab w:val="left" w:pos="2861"/>
                <w:tab w:val="left" w:pos="2937"/>
                <w:tab w:val="left" w:pos="3115"/>
                <w:tab w:val="left" w:pos="3201"/>
                <w:tab w:val="left" w:pos="3317"/>
                <w:tab w:val="left" w:pos="3384"/>
              </w:tabs>
              <w:spacing w:before="69" w:line="249" w:lineRule="auto"/>
              <w:ind w:left="296" w:right="221"/>
              <w:rPr>
                <w:sz w:val="23"/>
              </w:rPr>
            </w:pPr>
            <w:r>
              <w:rPr>
                <w:sz w:val="23"/>
              </w:rPr>
              <w:t>объёмы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природе: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похожи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камней,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коряг,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картофелин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z w:val="23"/>
              </w:rPr>
              <w:tab/>
              <w:t>(в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классе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фотографий).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первичные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навыки  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объёме.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Лепить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 целого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зверушек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путём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вытягивания,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вдавливания.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первичными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коллаже.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объёмной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(напри-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мер,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хвост,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хохолок,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крылья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простых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приёмов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глиняные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формы, частей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частей.</w:t>
            </w:r>
            <w:r>
              <w:rPr>
                <w:spacing w:val="79"/>
                <w:sz w:val="23"/>
              </w:rPr>
              <w:t xml:space="preserve">   </w:t>
            </w:r>
            <w:r>
              <w:rPr>
                <w:spacing w:val="-1"/>
                <w:sz w:val="23"/>
              </w:rPr>
              <w:t>Выполнить</w:t>
            </w:r>
            <w:r>
              <w:rPr>
                <w:spacing w:val="89"/>
                <w:sz w:val="23"/>
              </w:rPr>
              <w:t xml:space="preserve">   </w:t>
            </w:r>
            <w:r>
              <w:rPr>
                <w:sz w:val="23"/>
              </w:rPr>
              <w:t>лепку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игрушки</w:t>
            </w:r>
            <w:r>
              <w:rPr>
                <w:spacing w:val="53"/>
                <w:sz w:val="23"/>
              </w:rPr>
              <w:t xml:space="preserve">      </w:t>
            </w:r>
            <w:r>
              <w:rPr>
                <w:sz w:val="23"/>
              </w:rPr>
              <w:t>по           мотивам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выбранного</w:t>
            </w:r>
            <w:r>
              <w:rPr>
                <w:spacing w:val="61"/>
                <w:sz w:val="23"/>
              </w:rPr>
              <w:t xml:space="preserve">         </w:t>
            </w:r>
            <w:r>
              <w:rPr>
                <w:sz w:val="23"/>
              </w:rPr>
              <w:t>народного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создания</w:t>
            </w:r>
            <w:r>
              <w:rPr>
                <w:spacing w:val="57"/>
                <w:sz w:val="23"/>
              </w:rPr>
              <w:t xml:space="preserve">            </w:t>
            </w:r>
            <w:r>
              <w:rPr>
                <w:sz w:val="23"/>
              </w:rPr>
              <w:t>объёмных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изображений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z w:val="23"/>
              </w:rPr>
              <w:t>из        бумаги.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Приобретать</w:t>
            </w:r>
            <w:r>
              <w:rPr>
                <w:spacing w:val="56"/>
                <w:sz w:val="23"/>
              </w:rPr>
              <w:t xml:space="preserve">             </w:t>
            </w:r>
            <w:r>
              <w:rPr>
                <w:sz w:val="23"/>
              </w:rPr>
              <w:t>опыт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коллективной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pacing w:val="-2"/>
                <w:sz w:val="23"/>
              </w:rPr>
              <w:t>работы</w:t>
            </w:r>
            <w:r>
              <w:rPr>
                <w:spacing w:val="53"/>
                <w:sz w:val="23"/>
              </w:rPr>
              <w:t xml:space="preserve">   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созданию</w:t>
            </w:r>
            <w:r>
              <w:rPr>
                <w:spacing w:val="64"/>
                <w:sz w:val="23"/>
              </w:rPr>
              <w:t xml:space="preserve">      </w:t>
            </w:r>
            <w:r>
              <w:rPr>
                <w:sz w:val="23"/>
              </w:rPr>
              <w:t>в            технике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панно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1EDC" w:rsidRPr="00F63DD9" w:rsidRDefault="007A1EDC" w:rsidP="00362A6B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62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3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4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65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7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69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70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71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2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3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4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5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6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7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2664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7" w:lineRule="auto"/>
              <w:ind w:left="102" w:right="2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цельной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(черепашки, ёжика,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зайчика 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д.).</w:t>
            </w:r>
          </w:p>
          <w:p w:rsidR="007A1EDC" w:rsidRDefault="007A1EDC" w:rsidP="00362A6B">
            <w:pPr>
              <w:pStyle w:val="TableParagraph"/>
              <w:spacing w:before="6" w:line="252" w:lineRule="auto"/>
              <w:ind w:left="102" w:right="7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вытягивания,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вдавливания,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сгибания,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скручивания.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02.11.22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221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4.3.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6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Бумажная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пластика.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Овладение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первичными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приёмами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надрезания,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закручивания,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 xml:space="preserve">складывания </w:t>
            </w:r>
            <w:r>
              <w:rPr>
                <w:b/>
                <w:spacing w:val="-2"/>
                <w:w w:val="105"/>
                <w:sz w:val="23"/>
              </w:rPr>
              <w:t>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объёмной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аппликацией.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09.11.22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221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4.4.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 игрушки по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 одного из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игрушки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выбору учителя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местных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16.11.22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654050</wp:posOffset>
                </wp:positionV>
                <wp:extent cx="50165" cy="8890"/>
                <wp:effectExtent l="0" t="0" r="0" b="38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46569" id="Прямоугольник 11" o:spid="_x0000_s1026" style="position:absolute;margin-left:666.65pt;margin-top:51.5pt;width:3.9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" fillcolor="#0461c1" stroked="f">
                <w10:wrap anchorx="page" anchory="page"/>
              </v:rect>
            </w:pict>
          </mc:Fallback>
        </mc:AlternateContent>
      </w:r>
    </w:p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Tr="00362A6B">
        <w:trPr>
          <w:trHeight w:val="45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промыслов).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spacing w:before="69"/>
              <w:ind w:left="296"/>
              <w:rPr>
                <w:sz w:val="23"/>
              </w:rPr>
            </w:pPr>
            <w:r>
              <w:rPr>
                <w:sz w:val="23"/>
              </w:rPr>
              <w:t>учащихся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100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4.5.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52" w:lineRule="auto"/>
              <w:ind w:left="102" w:right="3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бумаги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картона.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23.11.22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60"/>
        </w:trPr>
        <w:tc>
          <w:tcPr>
            <w:tcW w:w="3083" w:type="dxa"/>
            <w:gridSpan w:val="2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55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Декоративно-прикладное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искусство</w:t>
            </w:r>
          </w:p>
        </w:tc>
      </w:tr>
      <w:tr w:rsidR="007A1EDC" w:rsidTr="00362A6B">
        <w:trPr>
          <w:trHeight w:val="733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5.1.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Узоры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природе.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30.11.22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604"/>
                <w:tab w:val="left" w:pos="1406"/>
                <w:tab w:val="left" w:pos="1554"/>
                <w:tab w:val="left" w:pos="1665"/>
                <w:tab w:val="left" w:pos="1900"/>
                <w:tab w:val="left" w:pos="1991"/>
                <w:tab w:val="left" w:pos="2044"/>
                <w:tab w:val="left" w:pos="2130"/>
                <w:tab w:val="left" w:pos="2164"/>
                <w:tab w:val="left" w:pos="2284"/>
                <w:tab w:val="left" w:pos="2356"/>
                <w:tab w:val="left" w:pos="2462"/>
                <w:tab w:val="left" w:pos="2630"/>
                <w:tab w:val="left" w:pos="2837"/>
                <w:tab w:val="left" w:pos="3043"/>
                <w:tab w:val="left" w:pos="3427"/>
              </w:tabs>
              <w:spacing w:before="69" w:line="249" w:lineRule="auto"/>
              <w:ind w:left="296" w:right="210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узоров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сопоставления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орнаментами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предметах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декоративно-прикладного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бабочки,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украсив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узорами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крылья.</w:t>
            </w:r>
            <w:r>
              <w:rPr>
                <w:sz w:val="23"/>
              </w:rPr>
              <w:tab/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правил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примеры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Определять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орнаментах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изображения: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анималистические.</w:t>
            </w:r>
          </w:p>
          <w:p w:rsidR="007A1EDC" w:rsidRDefault="007A1EDC" w:rsidP="00362A6B">
            <w:pPr>
              <w:pStyle w:val="TableParagraph"/>
              <w:spacing w:before="15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поверхностью.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гуашью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орнаментальное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стилизованное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1EDC" w:rsidRDefault="007A1EDC" w:rsidP="00362A6B">
            <w:pPr>
              <w:pStyle w:val="TableParagraph"/>
            </w:pPr>
          </w:p>
        </w:tc>
      </w:tr>
      <w:tr w:rsidR="007A1EDC" w:rsidRPr="00626DE0" w:rsidTr="00362A6B">
        <w:trPr>
          <w:trHeight w:val="4878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5.2.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4" w:line="247" w:lineRule="auto"/>
              <w:ind w:left="102" w:right="181"/>
              <w:rPr>
                <w:b/>
                <w:sz w:val="23"/>
              </w:rPr>
            </w:pPr>
            <w:r>
              <w:rPr>
                <w:b/>
                <w:sz w:val="23"/>
              </w:rPr>
              <w:t>Наблюдение узоров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условиях урока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основе</w:t>
            </w:r>
          </w:p>
          <w:p w:rsidR="007A1EDC" w:rsidRDefault="007A1EDC" w:rsidP="00362A6B">
            <w:pPr>
              <w:pStyle w:val="TableParagraph"/>
              <w:spacing w:before="5" w:line="252" w:lineRule="auto"/>
              <w:ind w:left="102" w:right="3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фотографий).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эстетическое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действительности.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Ассоциативное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сопоставление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орнаментами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предметах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декоративно-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прикладного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искусства.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07.12.22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70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  <w:spacing w:before="78" w:line="230" w:lineRule="auto"/>
              <w:ind w:left="98" w:right="109"/>
              <w:rPr>
                <w:rFonts w:ascii="Calibri"/>
                <w:sz w:val="20"/>
              </w:rPr>
            </w:pPr>
            <w:hyperlink r:id="rId78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9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1EDC" w:rsidRPr="00F63DD9" w:rsidRDefault="007A1EDC" w:rsidP="00362A6B">
            <w:pPr>
              <w:pStyle w:val="TableParagraph"/>
              <w:spacing w:before="8"/>
              <w:ind w:left="98" w:right="404"/>
              <w:rPr>
                <w:rFonts w:ascii="Calibri"/>
                <w:sz w:val="20"/>
                <w:lang w:val="en-US"/>
              </w:rPr>
            </w:pPr>
            <w:hyperlink r:id="rId80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1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2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83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4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5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spacing w:before="9"/>
              <w:rPr>
                <w:rFonts w:ascii="Cambria"/>
                <w:b/>
                <w:sz w:val="19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hyperlink r:id="rId87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88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89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9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1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92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3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4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5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2112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5.3.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47" w:lineRule="auto"/>
              <w:ind w:left="102" w:right="510"/>
              <w:rPr>
                <w:b/>
                <w:sz w:val="23"/>
              </w:rPr>
            </w:pP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природе.</w:t>
            </w:r>
          </w:p>
          <w:p w:rsidR="007A1EDC" w:rsidRDefault="007A1EDC" w:rsidP="00362A6B">
            <w:pPr>
              <w:pStyle w:val="TableParagraph"/>
              <w:spacing w:before="20" w:line="247" w:lineRule="auto"/>
              <w:ind w:left="102"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Последовательное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ведение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работы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над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изображением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14.12.22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2987040</wp:posOffset>
                </wp:positionV>
                <wp:extent cx="50165" cy="8890"/>
                <wp:effectExtent l="0" t="0" r="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882E" id="Прямоугольник 10" o:spid="_x0000_s1026" style="position:absolute;margin-left:666.65pt;margin-top:235.2pt;width:3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" fillcolor="#0461c1" stroked="f">
                <w10:wrap anchorx="page" anchory="page"/>
              </v:rect>
            </w:pict>
          </mc:Fallback>
        </mc:AlternateContent>
      </w:r>
    </w:p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7"/>
        <w:gridCol w:w="1183"/>
        <w:gridCol w:w="2806"/>
      </w:tblGrid>
      <w:tr w:rsidR="007A1EDC" w:rsidTr="00362A6B">
        <w:trPr>
          <w:trHeight w:val="1838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7" w:lineRule="auto"/>
              <w:ind w:left="102" w:right="4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бабочки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линии симметрии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 составлении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узора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крыльев.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3428"/>
              </w:tabs>
              <w:spacing w:before="69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цветка,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раппорта).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  <w:t>и</w:t>
            </w:r>
          </w:p>
          <w:p w:rsidR="007A1EDC" w:rsidRDefault="007A1EDC" w:rsidP="00362A6B">
            <w:pPr>
              <w:pStyle w:val="TableParagraph"/>
              <w:tabs>
                <w:tab w:val="left" w:pos="2669"/>
              </w:tabs>
              <w:spacing w:line="247" w:lineRule="auto"/>
              <w:ind w:left="307" w:right="243"/>
              <w:jc w:val="both"/>
              <w:rPr>
                <w:sz w:val="23"/>
              </w:rPr>
            </w:pPr>
            <w:r>
              <w:rPr>
                <w:sz w:val="23"/>
              </w:rPr>
              <w:t>характеризовать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украшающий</w:t>
            </w:r>
            <w:r>
              <w:rPr>
                <w:sz w:val="23"/>
              </w:rPr>
              <w:tab/>
              <w:t>игрушку</w:t>
            </w:r>
          </w:p>
          <w:p w:rsidR="007A1EDC" w:rsidRDefault="007A1EDC" w:rsidP="00362A6B">
            <w:pPr>
              <w:pStyle w:val="TableParagraph"/>
              <w:tabs>
                <w:tab w:val="left" w:pos="2343"/>
                <w:tab w:val="left" w:pos="2487"/>
                <w:tab w:val="left" w:pos="2665"/>
                <w:tab w:val="left" w:pos="2896"/>
              </w:tabs>
              <w:spacing w:before="12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выбранного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Выполнить на бумаге 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выбранной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художественного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предварительно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покрыв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вылепленную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игрушку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белилами,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нанести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игрушку,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ножницами,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клеем,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подручными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материалами</w:t>
            </w:r>
          </w:p>
        </w:tc>
        <w:tc>
          <w:tcPr>
            <w:tcW w:w="118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806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239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5.4.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3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Узоры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создаваемые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людьми,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разнообразие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видов. Орнаменты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геометрические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растительные.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21.12.22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1EDC" w:rsidRDefault="007A1EDC" w:rsidP="00362A6B">
            <w:pPr>
              <w:pStyle w:val="TableParagraph"/>
              <w:spacing w:before="69" w:line="244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00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5.5.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52" w:lineRule="auto"/>
              <w:ind w:left="102" w:right="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Декоративная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композиция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круге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полосе.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28.12.22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1EDC" w:rsidRDefault="007A1EDC" w:rsidP="00362A6B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768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5.6.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Орнамент,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характерный для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игрушек одного 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  <w:p w:rsidR="007A1EDC" w:rsidRDefault="007A1EDC" w:rsidP="00362A6B">
            <w:pPr>
              <w:pStyle w:val="TableParagraph"/>
              <w:spacing w:before="10" w:line="249" w:lineRule="auto"/>
              <w:ind w:left="102" w:right="3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игрушка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 местных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18.01.23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1EDC" w:rsidRDefault="007A1EDC" w:rsidP="00362A6B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291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5.7.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4" w:line="247" w:lineRule="auto"/>
              <w:ind w:left="102" w:right="3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Оригами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создание игрушки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 новогодней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ёлки.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Приёмы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1EDC" w:rsidRDefault="007A1EDC" w:rsidP="00362A6B">
            <w:pPr>
              <w:pStyle w:val="TableParagraph"/>
            </w:pPr>
            <w:r>
              <w:t>25.01.23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1EDC" w:rsidRDefault="007A1EDC" w:rsidP="00362A6B">
            <w:pPr>
              <w:pStyle w:val="TableParagraph"/>
              <w:spacing w:before="70" w:line="247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Tr="00362A6B">
        <w:trPr>
          <w:trHeight w:val="358"/>
        </w:trPr>
        <w:tc>
          <w:tcPr>
            <w:tcW w:w="663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83" w:line="255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складывания</w:t>
            </w:r>
          </w:p>
        </w:tc>
        <w:tc>
          <w:tcPr>
            <w:tcW w:w="759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6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360"/>
        </w:trPr>
        <w:tc>
          <w:tcPr>
            <w:tcW w:w="663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бумаги.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47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5.8.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украшение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5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01.02.23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5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67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5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бытовых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предметов.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5.9.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08.02.23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бумагопластики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Сумка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67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упаковка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декор.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55"/>
        </w:trPr>
        <w:tc>
          <w:tcPr>
            <w:tcW w:w="3083" w:type="dxa"/>
            <w:gridSpan w:val="2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60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70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Архитектура</w:t>
            </w:r>
          </w:p>
        </w:tc>
      </w:tr>
      <w:tr w:rsidR="007A1EDC" w:rsidRPr="00626DE0" w:rsidTr="00362A6B">
        <w:trPr>
          <w:trHeight w:val="344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6.1.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4" w:line="25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15.03.23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1214"/>
                <w:tab w:val="left" w:pos="2063"/>
                <w:tab w:val="left" w:pos="2981"/>
                <w:tab w:val="left" w:pos="3437"/>
              </w:tabs>
              <w:spacing w:before="59" w:line="252" w:lineRule="auto"/>
              <w:ind w:left="296" w:right="220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z w:val="23"/>
              </w:rPr>
              <w:tab/>
              <w:t>здания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окружающем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фотографиям).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составные</w:t>
            </w:r>
            <w:r>
              <w:rPr>
                <w:sz w:val="23"/>
              </w:rPr>
              <w:tab/>
              <w:t>части</w:t>
            </w:r>
          </w:p>
          <w:p w:rsidR="007A1EDC" w:rsidRDefault="007A1EDC" w:rsidP="00362A6B">
            <w:pPr>
              <w:pStyle w:val="TableParagraph"/>
              <w:tabs>
                <w:tab w:val="left" w:pos="2779"/>
              </w:tabs>
              <w:spacing w:line="264" w:lineRule="exact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рассматриваемых</w:t>
            </w:r>
            <w:r>
              <w:rPr>
                <w:sz w:val="23"/>
              </w:rPr>
              <w:tab/>
              <w:t>зданий.</w:t>
            </w:r>
          </w:p>
          <w:p w:rsidR="007A1EDC" w:rsidRDefault="007A1EDC" w:rsidP="00362A6B">
            <w:pPr>
              <w:pStyle w:val="TableParagraph"/>
              <w:tabs>
                <w:tab w:val="left" w:pos="2236"/>
                <w:tab w:val="left" w:pos="2687"/>
                <w:tab w:val="left" w:pos="2894"/>
              </w:tabs>
              <w:spacing w:before="5" w:line="249" w:lineRule="auto"/>
              <w:ind w:left="296" w:right="224"/>
              <w:jc w:val="both"/>
              <w:rPr>
                <w:sz w:val="23"/>
              </w:rPr>
            </w:pPr>
            <w:r>
              <w:rPr>
                <w:sz w:val="23"/>
              </w:rPr>
              <w:t>Выполнить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z w:val="23"/>
              </w:rPr>
              <w:tab/>
              <w:t>впечатлений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(техника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печаток).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z w:val="23"/>
              </w:rPr>
              <w:tab/>
              <w:t>складывания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объёмных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простых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(параллелепипед,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конус,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пирамида)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домиков.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склеивания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симметричного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надрезания,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вырезания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др.,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59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96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97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1EDC" w:rsidRPr="00F63DD9" w:rsidRDefault="007A1EDC" w:rsidP="00362A6B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hyperlink r:id="rId98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9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6" w:line="235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101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2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3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4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spacing w:before="3"/>
              <w:rPr>
                <w:rFonts w:ascii="Cambria"/>
                <w:b/>
                <w:sz w:val="20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hyperlink r:id="rId105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06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107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9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1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1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2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3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Pr="00F63DD9" w:rsidRDefault="007A1EDC" w:rsidP="00362A6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разнообразия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3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архитектурных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построек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окружающем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мире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особенностей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составных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частей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79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зданий.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47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6.2.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9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Освоение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</w:p>
        </w:tc>
        <w:tc>
          <w:tcPr>
            <w:tcW w:w="75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0"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15.03.23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0"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конструирования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из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бумаги.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Складывание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простых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геометрических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тел.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Овладение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приёмами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склеивания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деталей,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надрезания,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74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вырезания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деталей,</w:t>
            </w:r>
          </w:p>
        </w:tc>
        <w:tc>
          <w:tcPr>
            <w:tcW w:w="75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3339465</wp:posOffset>
                </wp:positionV>
                <wp:extent cx="50165" cy="8890"/>
                <wp:effectExtent l="0" t="0" r="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0B84" id="Прямоугольник 9" o:spid="_x0000_s1026" style="position:absolute;margin-left:666.65pt;margin-top:262.95pt;width:3.9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" fillcolor="#0461c1" stroked="f">
                <w10:wrap anchorx="page" anchory="page"/>
              </v:rect>
            </w:pict>
          </mc:Fallback>
        </mc:AlternateContent>
      </w:r>
    </w:p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RPr="007A1EDC" w:rsidTr="00362A6B">
        <w:trPr>
          <w:trHeight w:val="100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7" w:lineRule="auto"/>
              <w:ind w:left="102" w:right="736"/>
              <w:rPr>
                <w:b/>
                <w:sz w:val="23"/>
              </w:rPr>
            </w:pPr>
            <w:r>
              <w:rPr>
                <w:b/>
                <w:sz w:val="23"/>
              </w:rPr>
              <w:t>использование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spacing w:before="69" w:line="249" w:lineRule="auto"/>
              <w:ind w:left="296" w:right="222"/>
              <w:jc w:val="both"/>
              <w:rPr>
                <w:sz w:val="23"/>
              </w:rPr>
            </w:pPr>
            <w:r>
              <w:rPr>
                <w:sz w:val="23"/>
              </w:rPr>
              <w:t>получились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крыши, окна,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двери, лестницы для бумажных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домиков.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сказочного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аппликации)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2391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6.3.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4" w:line="249" w:lineRule="auto"/>
              <w:ind w:left="102" w:right="3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Макетирование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(или создание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пространственной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среды сказочного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города из бумаги,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картона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пластилина.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15.03.23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55"/>
        </w:trPr>
        <w:tc>
          <w:tcPr>
            <w:tcW w:w="3083" w:type="dxa"/>
            <w:gridSpan w:val="2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60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7A1EDC" w:rsidRPr="00626DE0" w:rsidTr="00362A6B">
        <w:trPr>
          <w:trHeight w:val="1177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7.1.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9" w:line="270" w:lineRule="atLeast"/>
              <w:ind w:left="102" w:right="8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творчества.</w:t>
            </w:r>
          </w:p>
        </w:tc>
        <w:tc>
          <w:tcPr>
            <w:tcW w:w="759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05.04.23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2126"/>
                <w:tab w:val="left" w:pos="2274"/>
                <w:tab w:val="left" w:pos="2327"/>
                <w:tab w:val="left" w:pos="2534"/>
              </w:tabs>
              <w:spacing w:before="60" w:line="252" w:lineRule="auto"/>
              <w:ind w:left="296" w:right="225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разглядывать,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детские  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настроения,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расположения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цветового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содержания,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учителем.</w:t>
            </w:r>
          </w:p>
          <w:p w:rsidR="007A1EDC" w:rsidRDefault="007A1EDC" w:rsidP="00362A6B">
            <w:pPr>
              <w:pStyle w:val="TableParagraph"/>
              <w:tabs>
                <w:tab w:val="left" w:pos="1900"/>
                <w:tab w:val="left" w:pos="2861"/>
                <w:tab w:val="left" w:pos="3038"/>
              </w:tabs>
              <w:spacing w:before="1" w:line="249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основе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эмоциональных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впечатлений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учётом визуальной установки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задачи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(установки). 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 xml:space="preserve">Осваивать   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114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15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1EDC" w:rsidRPr="00F63DD9" w:rsidRDefault="007A1EDC" w:rsidP="00362A6B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hyperlink r:id="rId116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7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1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5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119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1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2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123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24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125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7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9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0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1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815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Pr="00F63DD9" w:rsidRDefault="007A1EDC" w:rsidP="00362A6B">
            <w:pPr>
              <w:pStyle w:val="TableParagraph"/>
              <w:rPr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7" w:lineRule="auto"/>
              <w:ind w:left="102" w:right="1019"/>
              <w:rPr>
                <w:b/>
                <w:sz w:val="23"/>
              </w:rPr>
            </w:pPr>
            <w:r>
              <w:rPr>
                <w:b/>
                <w:sz w:val="23"/>
              </w:rPr>
              <w:t>Обсуждение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сюжетного</w:t>
            </w:r>
          </w:p>
          <w:p w:rsidR="007A1EDC" w:rsidRDefault="007A1EDC" w:rsidP="00362A6B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эмоционального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641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47" w:lineRule="auto"/>
              <w:ind w:left="102" w:right="177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содержания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46"/>
        </w:trPr>
        <w:tc>
          <w:tcPr>
            <w:tcW w:w="663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7.2.</w:t>
            </w:r>
          </w:p>
        </w:tc>
        <w:tc>
          <w:tcPr>
            <w:tcW w:w="2420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Художественное</w:t>
            </w:r>
          </w:p>
        </w:tc>
        <w:tc>
          <w:tcPr>
            <w:tcW w:w="759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1EDC" w:rsidRDefault="007A1EDC" w:rsidP="00362A6B">
            <w:pPr>
              <w:pStyle w:val="TableParagraph"/>
            </w:pPr>
            <w:r>
              <w:t>12.04.23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1EDC" w:rsidRDefault="007A1EDC" w:rsidP="00362A6B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8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окружающего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мира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(мира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природы)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536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предметной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среды</w:t>
            </w:r>
          </w:p>
          <w:p w:rsidR="007A1EDC" w:rsidRDefault="007A1EDC" w:rsidP="00362A6B">
            <w:pPr>
              <w:pStyle w:val="TableParagraph"/>
              <w:spacing w:before="9"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жизни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поставленной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аналитической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эстетической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1EDC" w:rsidRDefault="007A1EDC" w:rsidP="00362A6B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48"/>
        </w:trPr>
        <w:tc>
          <w:tcPr>
            <w:tcW w:w="663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наблюдения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3742055</wp:posOffset>
                </wp:positionV>
                <wp:extent cx="50165" cy="8890"/>
                <wp:effectExtent l="0" t="0" r="0" b="19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E219" id="Прямоугольник 8" o:spid="_x0000_s1026" style="position:absolute;margin-left:666.65pt;margin-top:294.65pt;width:3.9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" fillcolor="#0461c1" stroked="f">
                <w10:wrap anchorx="page" anchory="page"/>
              </v:rect>
            </w:pict>
          </mc:Fallback>
        </mc:AlternateContent>
      </w:r>
    </w:p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0"/>
        <w:gridCol w:w="3817"/>
        <w:gridCol w:w="1182"/>
        <w:gridCol w:w="2811"/>
      </w:tblGrid>
      <w:tr w:rsidR="007A1EDC" w:rsidRPr="007A1EDC" w:rsidTr="00362A6B">
        <w:trPr>
          <w:trHeight w:val="45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(установки).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10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2742"/>
              </w:tabs>
              <w:spacing w:before="69" w:line="249" w:lineRule="auto"/>
              <w:ind w:left="308" w:right="232"/>
              <w:jc w:val="both"/>
              <w:rPr>
                <w:sz w:val="23"/>
              </w:rPr>
            </w:pP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архитектурных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построек.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книгах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зрительских</w:t>
            </w:r>
            <w:r>
              <w:rPr>
                <w:sz w:val="23"/>
              </w:rPr>
              <w:tab/>
              <w:t>умений,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включающих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автора и соотнесение с 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зрителя.</w:t>
            </w:r>
          </w:p>
        </w:tc>
        <w:tc>
          <w:tcPr>
            <w:tcW w:w="118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811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2395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7.3.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571"/>
              <w:rPr>
                <w:b/>
                <w:sz w:val="23"/>
              </w:rPr>
            </w:pPr>
            <w:r>
              <w:rPr>
                <w:b/>
                <w:sz w:val="23"/>
              </w:rPr>
              <w:t>Рассматривание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иллюстраций</w:t>
            </w:r>
          </w:p>
          <w:p w:rsidR="007A1EDC" w:rsidRDefault="007A1EDC" w:rsidP="00362A6B">
            <w:pPr>
              <w:pStyle w:val="TableParagraph"/>
              <w:spacing w:before="3" w:line="249" w:lineRule="auto"/>
              <w:ind w:left="102" w:right="3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 детским книгам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основе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содержательных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установок учителя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 соответствии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изучаемой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темой.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1EDC" w:rsidRDefault="007A1EDC" w:rsidP="00362A6B">
            <w:pPr>
              <w:pStyle w:val="TableParagraph"/>
            </w:pPr>
            <w:r>
              <w:t>12.04.23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1EDC" w:rsidRDefault="007A1EDC" w:rsidP="00362A6B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100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7.4.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861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Знакомство </w:t>
            </w:r>
            <w:r>
              <w:rPr>
                <w:b/>
                <w:spacing w:val="-2"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живописной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картиной.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1EDC" w:rsidRDefault="007A1EDC" w:rsidP="00362A6B">
            <w:pPr>
              <w:pStyle w:val="TableParagraph"/>
            </w:pPr>
            <w:r>
              <w:t>19.04.23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1EDC" w:rsidRDefault="007A1EDC" w:rsidP="00362A6B">
            <w:pPr>
              <w:pStyle w:val="TableParagraph"/>
              <w:spacing w:before="69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349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7.5.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7" w:lineRule="auto"/>
              <w:ind w:left="102"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ярко выраженным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настроением или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сказочным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сюжетом.</w:t>
            </w:r>
          </w:p>
          <w:p w:rsidR="007A1EDC" w:rsidRDefault="007A1EDC" w:rsidP="00362A6B">
            <w:pPr>
              <w:pStyle w:val="TableParagraph"/>
              <w:spacing w:before="14" w:line="249" w:lineRule="auto"/>
              <w:ind w:left="102" w:right="136"/>
              <w:rPr>
                <w:b/>
                <w:sz w:val="23"/>
              </w:rPr>
            </w:pPr>
            <w:r>
              <w:rPr>
                <w:b/>
                <w:sz w:val="23"/>
              </w:rPr>
              <w:t>Произведения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М.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Васнецова, М. 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Врубеля и других</w:t>
            </w:r>
            <w:r>
              <w:rPr>
                <w:b/>
                <w:w w:val="105"/>
                <w:sz w:val="23"/>
              </w:rPr>
              <w:t xml:space="preserve"> художников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учителя).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1EDC" w:rsidRDefault="007A1EDC" w:rsidP="00362A6B">
            <w:pPr>
              <w:pStyle w:val="TableParagraph"/>
            </w:pPr>
            <w:r>
              <w:t>26.04.23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1EDC" w:rsidRDefault="007A1EDC" w:rsidP="00362A6B">
            <w:pPr>
              <w:pStyle w:val="TableParagraph"/>
              <w:spacing w:before="69" w:line="247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2395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7.6.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8" w:line="247" w:lineRule="auto"/>
              <w:ind w:left="102" w:righ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Художник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зритель. Освоение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зрительских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умений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основе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получаемых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творческих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установок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наблюдения.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1EDC" w:rsidRDefault="007A1EDC" w:rsidP="00362A6B">
            <w:pPr>
              <w:pStyle w:val="TableParagraph"/>
            </w:pPr>
            <w:r>
              <w:t>03.05.23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1EDC" w:rsidRDefault="007A1EDC" w:rsidP="00362A6B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50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7.7.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Ассоциации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1EDC" w:rsidRDefault="007A1EDC" w:rsidP="00362A6B">
            <w:pPr>
              <w:pStyle w:val="TableParagraph"/>
            </w:pPr>
            <w:r>
              <w:t>10.05.23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1EDC" w:rsidRDefault="007A1EDC" w:rsidP="00362A6B">
            <w:pPr>
              <w:pStyle w:val="TableParagraph"/>
              <w:spacing w:before="69"/>
              <w:ind w:left="83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1EDC" w:rsidTr="00362A6B">
        <w:trPr>
          <w:trHeight w:val="1564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личного опыта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учащихся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оценка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2937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7.8.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4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Произведения И.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Левитана,</w:t>
            </w:r>
          </w:p>
          <w:p w:rsidR="007A1EDC" w:rsidRDefault="007A1EDC" w:rsidP="00362A6B">
            <w:pPr>
              <w:pStyle w:val="TableParagraph"/>
              <w:spacing w:before="2" w:line="249" w:lineRule="auto"/>
              <w:ind w:left="102" w:right="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А. Г. Венецианова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И. И. Шишкина, 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А. </w:t>
            </w:r>
            <w:proofErr w:type="spellStart"/>
            <w:r>
              <w:rPr>
                <w:b/>
                <w:w w:val="105"/>
                <w:sz w:val="23"/>
              </w:rPr>
              <w:t>Пластова</w:t>
            </w:r>
            <w:proofErr w:type="spellEnd"/>
            <w:r>
              <w:rPr>
                <w:b/>
                <w:w w:val="105"/>
                <w:sz w:val="23"/>
              </w:rPr>
              <w:t>, К.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Моне, В. Ван Гога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других художников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(по</w:t>
            </w:r>
            <w:r>
              <w:rPr>
                <w:b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учителя)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теме «Времена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года»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17.05.23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4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  <w:tr w:rsidR="007A1EDC" w:rsidTr="00362A6B">
        <w:trPr>
          <w:trHeight w:val="460"/>
        </w:trPr>
        <w:tc>
          <w:tcPr>
            <w:tcW w:w="3083" w:type="dxa"/>
            <w:gridSpan w:val="2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450"/>
        </w:trPr>
        <w:tc>
          <w:tcPr>
            <w:tcW w:w="15418" w:type="dxa"/>
            <w:gridSpan w:val="9"/>
          </w:tcPr>
          <w:p w:rsidR="007A1EDC" w:rsidRDefault="007A1EDC" w:rsidP="00362A6B">
            <w:pPr>
              <w:pStyle w:val="TableParagraph"/>
              <w:spacing w:before="64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8.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Азбука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цифровой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графики</w:t>
            </w:r>
          </w:p>
        </w:tc>
      </w:tr>
      <w:tr w:rsidR="007A1EDC" w:rsidRPr="00626DE0" w:rsidTr="00362A6B">
        <w:trPr>
          <w:trHeight w:val="2112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8.1.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89" w:line="247" w:lineRule="auto"/>
              <w:ind w:left="102" w:right="16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Фотографирование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мелких деталей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запечатление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фотографиях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ярких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впечатлений.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  <w:r>
              <w:t>24.05.23</w:t>
            </w:r>
          </w:p>
        </w:tc>
        <w:tc>
          <w:tcPr>
            <w:tcW w:w="3789" w:type="dxa"/>
            <w:vMerge w:val="restart"/>
          </w:tcPr>
          <w:p w:rsidR="007A1EDC" w:rsidRDefault="007A1EDC" w:rsidP="00362A6B">
            <w:pPr>
              <w:pStyle w:val="TableParagraph"/>
              <w:tabs>
                <w:tab w:val="left" w:pos="3182"/>
                <w:tab w:val="left" w:pos="3566"/>
              </w:tabs>
              <w:spacing w:before="74" w:line="249" w:lineRule="auto"/>
              <w:ind w:left="104" w:right="83"/>
              <w:jc w:val="both"/>
              <w:rPr>
                <w:sz w:val="23"/>
              </w:rPr>
            </w:pPr>
            <w:r>
              <w:rPr>
                <w:sz w:val="23"/>
              </w:rPr>
              <w:t>Приобретать</w:t>
            </w:r>
            <w:r>
              <w:rPr>
                <w:sz w:val="23"/>
              </w:rPr>
              <w:tab/>
              <w:t>опыт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фотографирования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и</w:t>
            </w:r>
          </w:p>
          <w:p w:rsidR="007A1EDC" w:rsidRDefault="007A1EDC" w:rsidP="00362A6B">
            <w:pPr>
              <w:pStyle w:val="TableParagraph"/>
              <w:spacing w:before="1" w:line="247" w:lineRule="auto"/>
              <w:ind w:left="104" w:right="76"/>
              <w:jc w:val="both"/>
              <w:rPr>
                <w:sz w:val="23"/>
              </w:rPr>
            </w:pPr>
            <w:r>
              <w:rPr>
                <w:sz w:val="23"/>
              </w:rPr>
              <w:t>целенаправленного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снимка,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композиции</w:t>
            </w: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74" w:line="249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1EDC" w:rsidRDefault="007A1EDC" w:rsidP="00362A6B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132">
              <w:r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33">
              <w:r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1EDC" w:rsidRPr="00F63DD9" w:rsidRDefault="007A1EDC" w:rsidP="00362A6B">
            <w:pPr>
              <w:pStyle w:val="TableParagraph"/>
              <w:spacing w:before="2"/>
              <w:ind w:left="98" w:right="404"/>
              <w:rPr>
                <w:rFonts w:ascii="Calibri"/>
                <w:sz w:val="20"/>
                <w:lang w:val="en-US"/>
              </w:rPr>
            </w:pPr>
            <w:hyperlink r:id="rId134">
              <w:r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5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3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1EDC" w:rsidRPr="00F63DD9" w:rsidRDefault="007A1EDC" w:rsidP="00362A6B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137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38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9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40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1EDC" w:rsidRPr="00F63DD9" w:rsidRDefault="007A1EDC" w:rsidP="00362A6B">
            <w:pPr>
              <w:pStyle w:val="TableParagraph"/>
              <w:rPr>
                <w:rFonts w:ascii="Cambria"/>
                <w:b/>
                <w:sz w:val="19"/>
                <w:lang w:val="en-US"/>
              </w:rPr>
            </w:pPr>
          </w:p>
          <w:p w:rsidR="007A1EDC" w:rsidRPr="00F63DD9" w:rsidRDefault="007A1EDC" w:rsidP="00362A6B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141">
              <w:r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42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1EDC" w:rsidRPr="00F63DD9" w:rsidRDefault="007A1EDC" w:rsidP="00362A6B">
            <w:pPr>
              <w:pStyle w:val="TableParagraph"/>
              <w:spacing w:before="6"/>
              <w:ind w:left="98" w:right="86"/>
              <w:rPr>
                <w:sz w:val="20"/>
                <w:lang w:val="en-US"/>
              </w:rPr>
            </w:pPr>
            <w:hyperlink r:id="rId143">
              <w:r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44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5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46">
              <w:r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7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8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9">
              <w:r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1EDC" w:rsidTr="00362A6B">
        <w:trPr>
          <w:trHeight w:val="2616"/>
        </w:trPr>
        <w:tc>
          <w:tcPr>
            <w:tcW w:w="663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8.2.</w:t>
            </w:r>
          </w:p>
        </w:tc>
        <w:tc>
          <w:tcPr>
            <w:tcW w:w="2420" w:type="dxa"/>
          </w:tcPr>
          <w:p w:rsidR="007A1EDC" w:rsidRDefault="007A1EDC" w:rsidP="00362A6B">
            <w:pPr>
              <w:pStyle w:val="TableParagraph"/>
              <w:spacing w:before="79" w:line="252" w:lineRule="auto"/>
              <w:ind w:left="102" w:right="4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условиях урока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ученических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соответствующих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изучаемой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теме.</w:t>
            </w:r>
          </w:p>
        </w:tc>
        <w:tc>
          <w:tcPr>
            <w:tcW w:w="759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215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1139" w:type="dxa"/>
          </w:tcPr>
          <w:p w:rsidR="007A1EDC" w:rsidRDefault="007A1EDC" w:rsidP="00362A6B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1EDC" w:rsidRDefault="007A1EDC" w:rsidP="00362A6B">
            <w:pPr>
              <w:pStyle w:val="TableParagraph"/>
              <w:spacing w:before="69" w:line="249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1EDC" w:rsidRDefault="007A1EDC" w:rsidP="00362A6B">
            <w:pPr>
              <w:rPr>
                <w:sz w:val="2"/>
                <w:szCs w:val="2"/>
              </w:rPr>
            </w:pPr>
          </w:p>
        </w:tc>
      </w:tr>
    </w:tbl>
    <w:p w:rsidR="007A1EDC" w:rsidRDefault="007A1EDC" w:rsidP="007A1ED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4442460</wp:posOffset>
                </wp:positionV>
                <wp:extent cx="50165" cy="8890"/>
                <wp:effectExtent l="0" t="381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711C" id="Прямоугольник 7" o:spid="_x0000_s1026" style="position:absolute;margin-left:666.65pt;margin-top:349.8pt;width:3.95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" fillcolor="#0461c1" stroked="f">
                <w10:wrap anchorx="page" anchory="page"/>
              </v:rect>
            </w:pict>
          </mc:Fallback>
        </mc:AlternateContent>
      </w:r>
    </w:p>
    <w:p w:rsidR="007A1EDC" w:rsidRDefault="007A1EDC" w:rsidP="007A1EDC">
      <w:pPr>
        <w:rPr>
          <w:sz w:val="2"/>
          <w:szCs w:val="2"/>
        </w:rPr>
        <w:sectPr w:rsid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54"/>
        <w:gridCol w:w="1219"/>
        <w:gridCol w:w="1138"/>
        <w:gridCol w:w="9218"/>
      </w:tblGrid>
      <w:tr w:rsidR="007A1EDC" w:rsidTr="00362A6B">
        <w:trPr>
          <w:trHeight w:val="450"/>
        </w:trPr>
        <w:tc>
          <w:tcPr>
            <w:tcW w:w="3087" w:type="dxa"/>
          </w:tcPr>
          <w:p w:rsidR="007A1EDC" w:rsidRDefault="007A1EDC" w:rsidP="00362A6B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754" w:type="dxa"/>
          </w:tcPr>
          <w:p w:rsidR="007A1EDC" w:rsidRDefault="007A1EDC" w:rsidP="00362A6B">
            <w:pPr>
              <w:pStyle w:val="TableParagraph"/>
              <w:spacing w:before="69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575" w:type="dxa"/>
            <w:gridSpan w:val="3"/>
          </w:tcPr>
          <w:p w:rsidR="007A1EDC" w:rsidRDefault="007A1EDC" w:rsidP="00362A6B">
            <w:pPr>
              <w:pStyle w:val="TableParagraph"/>
            </w:pPr>
          </w:p>
        </w:tc>
      </w:tr>
      <w:tr w:rsidR="007A1EDC" w:rsidTr="00362A6B">
        <w:trPr>
          <w:trHeight w:val="734"/>
        </w:trPr>
        <w:tc>
          <w:tcPr>
            <w:tcW w:w="3087" w:type="dxa"/>
          </w:tcPr>
          <w:p w:rsidR="007A1EDC" w:rsidRDefault="007A1EDC" w:rsidP="00362A6B">
            <w:pPr>
              <w:pStyle w:val="TableParagraph"/>
              <w:tabs>
                <w:tab w:val="left" w:pos="1384"/>
              </w:tabs>
              <w:spacing w:before="74" w:line="244" w:lineRule="auto"/>
              <w:ind w:left="102" w:right="136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z w:val="23"/>
              </w:rPr>
              <w:tab/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54" w:type="dxa"/>
          </w:tcPr>
          <w:p w:rsidR="007A1EDC" w:rsidRDefault="007A1EDC" w:rsidP="00362A6B">
            <w:pPr>
              <w:pStyle w:val="TableParagraph"/>
              <w:spacing w:before="74"/>
              <w:ind w:left="266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219" w:type="dxa"/>
          </w:tcPr>
          <w:p w:rsidR="007A1EDC" w:rsidRDefault="007A1EDC" w:rsidP="00362A6B">
            <w:pPr>
              <w:pStyle w:val="TableParagraph"/>
              <w:spacing w:before="74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:rsidR="007A1EDC" w:rsidRDefault="007A1EDC" w:rsidP="00362A6B">
            <w:pPr>
              <w:pStyle w:val="TableParagraph"/>
            </w:pPr>
          </w:p>
        </w:tc>
        <w:tc>
          <w:tcPr>
            <w:tcW w:w="9218" w:type="dxa"/>
          </w:tcPr>
          <w:p w:rsidR="007A1EDC" w:rsidRDefault="007A1EDC" w:rsidP="00362A6B">
            <w:pPr>
              <w:pStyle w:val="TableParagraph"/>
            </w:pPr>
          </w:p>
        </w:tc>
      </w:tr>
    </w:tbl>
    <w:p w:rsidR="007A1EDC" w:rsidRDefault="007A1EDC" w:rsidP="007A1EDC">
      <w:pPr>
        <w:pStyle w:val="af"/>
        <w:spacing w:before="5"/>
        <w:rPr>
          <w:rFonts w:ascii="Cambria"/>
          <w:b/>
          <w:sz w:val="15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Pr="00525AFC" w:rsidRDefault="007A1EDC" w:rsidP="007A1EDC">
      <w:pPr>
        <w:pBdr>
          <w:bottom w:val="single" w:sz="4" w:space="5" w:color="000000"/>
        </w:pBdr>
        <w:spacing w:before="100" w:beforeAutospacing="1" w:after="240" w:line="240" w:lineRule="atLeast"/>
        <w:jc w:val="center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25AFC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815"/>
        <w:gridCol w:w="1408"/>
        <w:gridCol w:w="1982"/>
        <w:gridCol w:w="2541"/>
        <w:gridCol w:w="1975"/>
        <w:gridCol w:w="2820"/>
      </w:tblGrid>
      <w:tr w:rsidR="007A1EDC" w:rsidRPr="00525AFC" w:rsidTr="00362A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25AFC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525AF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525AF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525AF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Виды</w:t>
            </w:r>
            <w:proofErr w:type="spellEnd"/>
            <w:r w:rsidRPr="00525AFC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формы</w:t>
            </w:r>
            <w:proofErr w:type="spellEnd"/>
            <w:r w:rsidRPr="00525AF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</w:tr>
      <w:tr w:rsidR="007A1EDC" w:rsidRPr="00525AFC" w:rsidTr="00362A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525AF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525AF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«Восприятие произведений искусства». Восприятие детских рисунков.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Навыки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восприятия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произведений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детского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творчества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зрительских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умений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07.09.22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«Восприятие произведений искусства». Первые представления о композиции: на уровне образного восприятия.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различных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художественных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материалах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lastRenderedPageBreak/>
              <w:t>Обсуждение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содержания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рисунка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14.09.22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«Графика». Линейный рисунок. Разные виды линий. Линии в природе. Ветки (по фотографиям): тонкие — толстые, порывистые, угловатые, плавные и др.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Графические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материалы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их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Приёмы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рисования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линией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«Графика». Рисунок с натуры: рисунок листьев разной формы (треугольный, круглый, овальный, длинный)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«Графика». Последовательность рисунка. Первичные навыки определения пропорций и понимания их значения. От одного пятна — «</w:t>
            </w:r>
            <w:proofErr w:type="spellStart"/>
            <w:r w:rsidRPr="007A1EDC">
              <w:rPr>
                <w:sz w:val="24"/>
                <w:szCs w:val="24"/>
                <w:lang w:val="ru-RU" w:eastAsia="ru-RU"/>
              </w:rPr>
              <w:t>тела»,меняя</w:t>
            </w:r>
            <w:proofErr w:type="spellEnd"/>
            <w:r w:rsidRPr="007A1EDC">
              <w:rPr>
                <w:sz w:val="24"/>
                <w:szCs w:val="24"/>
                <w:lang w:val="ru-RU" w:eastAsia="ru-RU"/>
              </w:rPr>
              <w:t xml:space="preserve"> пропорции «лап» и «шеи», получаем рисунки разных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«Графика». Линейный тематический рисунок (линия-рассказчица) на сюжет стихотворения или сюжет из жизни детей (игры во дворе, в походе и др.) с простым и </w:t>
            </w:r>
            <w:r w:rsidRPr="007A1EDC">
              <w:rPr>
                <w:sz w:val="24"/>
                <w:szCs w:val="24"/>
                <w:lang w:val="ru-RU" w:eastAsia="ru-RU"/>
              </w:rPr>
              <w:lastRenderedPageBreak/>
              <w:t>весёлым повествовательным сюжетом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12.10.22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«Графика</w:t>
            </w:r>
            <w:proofErr w:type="gramStart"/>
            <w:r w:rsidRPr="007A1EDC">
              <w:rPr>
                <w:sz w:val="24"/>
                <w:szCs w:val="24"/>
                <w:lang w:val="ru-RU" w:eastAsia="ru-RU"/>
              </w:rPr>
              <w:t>»..</w:t>
            </w:r>
            <w:proofErr w:type="gramEnd"/>
            <w:r w:rsidRPr="007A1EDC">
              <w:rPr>
                <w:sz w:val="24"/>
                <w:szCs w:val="24"/>
                <w:lang w:val="ru-RU" w:eastAsia="ru-RU"/>
              </w:rPr>
              <w:t xml:space="preserve"> 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Тень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как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пример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пятна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Теневой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театр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Силуэт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«Графика». 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02.11.22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«Живопись». Цвет как одно из главных средств выражения в изобразительном искусстве.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Навыки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работы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гуашью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условиях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09.11.22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«Живопись». Три основных цвета. Ассоциативные представления, связанные с </w:t>
            </w:r>
            <w:r w:rsidRPr="007A1EDC">
              <w:rPr>
                <w:sz w:val="24"/>
                <w:szCs w:val="24"/>
                <w:lang w:val="ru-RU" w:eastAsia="ru-RU"/>
              </w:rPr>
              <w:lastRenderedPageBreak/>
              <w:t xml:space="preserve">каждым из цветов. Навыки смешения красок и получения нового цвета. Эмоциональная выразительность цвета.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Цвет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как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выражение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настроения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душевного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состояния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«Живопись». 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Развитие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навыков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работы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гуашью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навыков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наблюдения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«Живопись». Тематическая композиция «Времена года». Контрастные цветовые состояния времён года.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гуашью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аппликации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или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смешанной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технике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«Живопись». Техника монотипии. Представления о симметрии.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Развитие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ассоциативного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воображения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«Скульптура». Изображение в объёме. Приёмы работы с пластилином; дощечка, стек, тряпочка. Лепка зверушек </w:t>
            </w:r>
            <w:r w:rsidRPr="007A1EDC">
              <w:rPr>
                <w:sz w:val="24"/>
                <w:szCs w:val="24"/>
                <w:lang w:val="ru-RU" w:eastAsia="ru-RU"/>
              </w:rPr>
              <w:lastRenderedPageBreak/>
              <w:t xml:space="preserve">из цельной формы (черепашки, ёжика, зайчика и т. д.).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Приёмы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вытягивания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вдавливания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сгибания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скручивания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«Скульптура». Бумажная пластика. 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«Скульптура». 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7A1EDC">
              <w:rPr>
                <w:sz w:val="24"/>
                <w:szCs w:val="24"/>
                <w:lang w:val="ru-RU" w:eastAsia="ru-RU"/>
              </w:rPr>
              <w:t>каргопольская</w:t>
            </w:r>
            <w:proofErr w:type="spellEnd"/>
            <w:r w:rsidRPr="007A1EDC">
              <w:rPr>
                <w:sz w:val="24"/>
                <w:szCs w:val="24"/>
                <w:lang w:val="ru-RU" w:eastAsia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«Скульптура». Объёмная </w:t>
            </w:r>
            <w:proofErr w:type="spellStart"/>
            <w:r w:rsidRPr="007A1EDC">
              <w:rPr>
                <w:sz w:val="24"/>
                <w:szCs w:val="24"/>
                <w:lang w:val="ru-RU" w:eastAsia="ru-RU"/>
              </w:rPr>
              <w:t>апликация</w:t>
            </w:r>
            <w:proofErr w:type="spellEnd"/>
            <w:r w:rsidRPr="007A1EDC">
              <w:rPr>
                <w:sz w:val="24"/>
                <w:szCs w:val="24"/>
                <w:lang w:val="ru-RU" w:eastAsia="ru-RU"/>
              </w:rPr>
              <w:t xml:space="preserve"> из бумаги и картона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«Декоративно-прикладное искусство».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</w:t>
            </w:r>
            <w:r w:rsidRPr="007A1EDC">
              <w:rPr>
                <w:sz w:val="24"/>
                <w:szCs w:val="24"/>
                <w:lang w:val="ru-RU" w:eastAsia="ru-RU"/>
              </w:rPr>
              <w:lastRenderedPageBreak/>
              <w:t>орнаментами в предметах декоративно-прикладного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25.01.23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«Декоративно-прикладное искусство». 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«Декоративно-прикладное искусство». Узоры и орнаменты, создаваемые людьми, и разнообразие их видов. Орнаменты геометрические и растительные. Декоративная композиция в круге или полос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08.02.23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«Декоративно-прикладное искусство». 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7A1EDC">
              <w:rPr>
                <w:sz w:val="24"/>
                <w:szCs w:val="24"/>
                <w:lang w:val="ru-RU" w:eastAsia="ru-RU"/>
              </w:rPr>
              <w:t>каргопольская</w:t>
            </w:r>
            <w:proofErr w:type="spellEnd"/>
            <w:r w:rsidRPr="007A1EDC">
              <w:rPr>
                <w:sz w:val="24"/>
                <w:szCs w:val="24"/>
                <w:lang w:val="ru-RU" w:eastAsia="ru-RU"/>
              </w:rPr>
              <w:t xml:space="preserve"> игрушка или по выбору учителя </w:t>
            </w:r>
            <w:r w:rsidRPr="007A1EDC">
              <w:rPr>
                <w:sz w:val="24"/>
                <w:szCs w:val="24"/>
                <w:lang w:val="ru-RU" w:eastAsia="ru-RU"/>
              </w:rPr>
              <w:lastRenderedPageBreak/>
              <w:t>с учётом местных промыслов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«Декоративно-прикладное искусство». Оригами — создание игрушки для новогодней ёлки.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Приёмы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складывания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бумаги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01.03.23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«Архитектура». 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«Архитектура». 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05.04.23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«Архитектура». 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12.04.23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26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«Восприятие произведений искусства». Восприятие произведений детского творчества.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Обсуждение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сюжетного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эмоционального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содержания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детских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«Восприятие произведений искусства». Рассматривание иллюстраций 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26.04.23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«Восприятие произведений искусства». Знакомство с живописной картиной. 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03.05.23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Выберите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вид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форму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 xml:space="preserve">Модуль «Восприятие произведений искусства». Ассоциации из личного опыта учащихся и оценка </w:t>
            </w:r>
            <w:r w:rsidRPr="007A1EDC">
              <w:rPr>
                <w:sz w:val="24"/>
                <w:szCs w:val="24"/>
                <w:lang w:val="ru-RU" w:eastAsia="ru-RU"/>
              </w:rPr>
              <w:lastRenderedPageBreak/>
              <w:t xml:space="preserve">эмоционального содержания произведений. Произведения И. И. Левитана, А. Г. Венецианова И. И. Шишкина, А. А. </w:t>
            </w:r>
            <w:proofErr w:type="spellStart"/>
            <w:r w:rsidRPr="007A1EDC">
              <w:rPr>
                <w:sz w:val="24"/>
                <w:szCs w:val="24"/>
                <w:lang w:val="ru-RU" w:eastAsia="ru-RU"/>
              </w:rPr>
              <w:t>Пластова</w:t>
            </w:r>
            <w:proofErr w:type="spellEnd"/>
            <w:r w:rsidRPr="007A1EDC">
              <w:rPr>
                <w:sz w:val="24"/>
                <w:szCs w:val="24"/>
                <w:lang w:val="ru-RU" w:eastAsia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10.05.23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«Азбука цифровой графики». 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17.05.23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525A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Модуль «Азбука цифровой графики». Обсуждение в условиях урока ученических фотографий, соответствующих изучаемой 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24.05.23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25AFC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Тестирование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A1EDC" w:rsidRPr="00525AFC" w:rsidTr="00362A6B"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7A1EDC" w:rsidRDefault="007A1EDC" w:rsidP="00362A6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A1EDC">
              <w:rPr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DC" w:rsidRPr="00525AFC" w:rsidRDefault="007A1EDC" w:rsidP="00362A6B">
            <w:pPr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7A1EDC" w:rsidRDefault="007A1EDC" w:rsidP="007A1EDC">
      <w:pPr>
        <w:spacing w:before="101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Default="007A1EDC" w:rsidP="007A1EDC">
      <w:pPr>
        <w:spacing w:before="101"/>
        <w:ind w:left="220"/>
        <w:rPr>
          <w:rFonts w:ascii="Cambria" w:hAnsi="Cambria"/>
          <w:b/>
          <w:sz w:val="23"/>
        </w:rPr>
      </w:pPr>
    </w:p>
    <w:p w:rsidR="007A1EDC" w:rsidRPr="007A1EDC" w:rsidRDefault="007A1EDC" w:rsidP="007A1EDC">
      <w:pPr>
        <w:spacing w:before="101"/>
        <w:ind w:left="220"/>
        <w:rPr>
          <w:rFonts w:ascii="Cambria" w:hAnsi="Cambria"/>
          <w:b/>
          <w:sz w:val="23"/>
          <w:lang w:val="ru-RU"/>
        </w:rPr>
      </w:pPr>
      <w:r>
        <w:rPr>
          <w:rFonts w:ascii="Times New Roman" w:hAnsi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300990</wp:posOffset>
                </wp:positionV>
                <wp:extent cx="9820275" cy="8890"/>
                <wp:effectExtent l="1270" t="0" r="0" b="63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7991" id="Прямоугольник 6" o:spid="_x0000_s1026" style="position:absolute;margin-left:34.6pt;margin-top:23.7pt;width:773.25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7A1EDC">
        <w:rPr>
          <w:rFonts w:ascii="Cambria" w:hAnsi="Cambria"/>
          <w:b/>
          <w:sz w:val="23"/>
          <w:lang w:val="ru-RU"/>
        </w:rPr>
        <w:t>УЧЕБНО-МЕТОДИЧЕСКОЕ</w:t>
      </w:r>
      <w:r w:rsidRPr="007A1EDC">
        <w:rPr>
          <w:rFonts w:ascii="Cambria" w:hAnsi="Cambria"/>
          <w:b/>
          <w:spacing w:val="100"/>
          <w:sz w:val="23"/>
          <w:lang w:val="ru-RU"/>
        </w:rPr>
        <w:t xml:space="preserve"> </w:t>
      </w:r>
      <w:r w:rsidRPr="007A1EDC">
        <w:rPr>
          <w:rFonts w:ascii="Cambria" w:hAnsi="Cambria"/>
          <w:b/>
          <w:sz w:val="23"/>
          <w:lang w:val="ru-RU"/>
        </w:rPr>
        <w:t>ОБЕСПЕЧЕНИЕ</w:t>
      </w:r>
      <w:r w:rsidRPr="007A1EDC">
        <w:rPr>
          <w:rFonts w:ascii="Cambria" w:hAnsi="Cambria"/>
          <w:b/>
          <w:spacing w:val="91"/>
          <w:sz w:val="23"/>
          <w:lang w:val="ru-RU"/>
        </w:rPr>
        <w:t xml:space="preserve"> </w:t>
      </w:r>
      <w:r w:rsidRPr="007A1EDC">
        <w:rPr>
          <w:rFonts w:ascii="Cambria" w:hAnsi="Cambria"/>
          <w:b/>
          <w:sz w:val="23"/>
          <w:lang w:val="ru-RU"/>
        </w:rPr>
        <w:t>ОБРАЗОВАТЕЛЬНОГО</w:t>
      </w:r>
      <w:r w:rsidRPr="007A1EDC">
        <w:rPr>
          <w:rFonts w:ascii="Cambria" w:hAnsi="Cambria"/>
          <w:b/>
          <w:spacing w:val="66"/>
          <w:sz w:val="23"/>
          <w:lang w:val="ru-RU"/>
        </w:rPr>
        <w:t xml:space="preserve"> </w:t>
      </w:r>
      <w:r w:rsidRPr="007A1EDC">
        <w:rPr>
          <w:rFonts w:ascii="Cambria" w:hAnsi="Cambria"/>
          <w:b/>
          <w:sz w:val="23"/>
          <w:lang w:val="ru-RU"/>
        </w:rPr>
        <w:t>ПРОЦЕССА</w:t>
      </w:r>
    </w:p>
    <w:p w:rsidR="007A1EDC" w:rsidRPr="007A1EDC" w:rsidRDefault="007A1EDC" w:rsidP="007A1EDC">
      <w:pPr>
        <w:spacing w:before="73" w:after="109"/>
        <w:ind w:left="220"/>
        <w:rPr>
          <w:rFonts w:ascii="Cambria" w:hAnsi="Cambria"/>
          <w:b/>
          <w:lang w:val="ru-RU"/>
        </w:rPr>
      </w:pPr>
      <w:r w:rsidRPr="007A1EDC">
        <w:rPr>
          <w:rFonts w:ascii="Cambria" w:hAnsi="Cambria"/>
          <w:b/>
          <w:spacing w:val="-1"/>
          <w:lang w:val="ru-RU"/>
        </w:rPr>
        <w:t>ОБЯЗАТЕЛЬНЫЕ</w:t>
      </w:r>
      <w:r w:rsidRPr="007A1EDC">
        <w:rPr>
          <w:rFonts w:ascii="Cambria" w:hAnsi="Cambria"/>
          <w:b/>
          <w:spacing w:val="3"/>
          <w:lang w:val="ru-RU"/>
        </w:rPr>
        <w:t xml:space="preserve"> </w:t>
      </w:r>
      <w:r w:rsidRPr="007A1EDC">
        <w:rPr>
          <w:rFonts w:ascii="Cambria" w:hAnsi="Cambria"/>
          <w:b/>
          <w:spacing w:val="-1"/>
          <w:lang w:val="ru-RU"/>
        </w:rPr>
        <w:t>УЧЕБНЫЕ</w:t>
      </w:r>
      <w:r w:rsidRPr="007A1EDC">
        <w:rPr>
          <w:rFonts w:ascii="Cambria" w:hAnsi="Cambria"/>
          <w:b/>
          <w:spacing w:val="6"/>
          <w:lang w:val="ru-RU"/>
        </w:rPr>
        <w:t xml:space="preserve"> </w:t>
      </w:r>
      <w:r w:rsidRPr="007A1EDC">
        <w:rPr>
          <w:rFonts w:ascii="Cambria" w:hAnsi="Cambria"/>
          <w:b/>
          <w:spacing w:val="-1"/>
          <w:lang w:val="ru-RU"/>
        </w:rPr>
        <w:t>МАТЕРИАЛЫ</w:t>
      </w:r>
      <w:r w:rsidRPr="007A1EDC">
        <w:rPr>
          <w:rFonts w:ascii="Cambria" w:hAnsi="Cambria"/>
          <w:b/>
          <w:spacing w:val="-12"/>
          <w:lang w:val="ru-RU"/>
        </w:rPr>
        <w:t xml:space="preserve"> </w:t>
      </w:r>
      <w:r w:rsidRPr="007A1EDC">
        <w:rPr>
          <w:rFonts w:ascii="Cambria" w:hAnsi="Cambria"/>
          <w:b/>
          <w:spacing w:val="-1"/>
          <w:lang w:val="ru-RU"/>
        </w:rPr>
        <w:t>ДЛЯ</w:t>
      </w:r>
      <w:r w:rsidRPr="007A1EDC">
        <w:rPr>
          <w:rFonts w:ascii="Cambria" w:hAnsi="Cambria"/>
          <w:b/>
          <w:spacing w:val="-5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УЧЕНИКА</w:t>
      </w:r>
    </w:p>
    <w:p w:rsidR="007A1EDC" w:rsidRDefault="007A1EDC" w:rsidP="007A1EDC">
      <w:pPr>
        <w:pStyle w:val="af"/>
        <w:ind w:left="192"/>
        <w:rPr>
          <w:rFonts w:ascii="Cambria"/>
          <w:sz w:val="20"/>
        </w:rPr>
      </w:pPr>
      <w:bookmarkStart w:id="1" w:name="МИНИСТЕРСТВО_ПРОСВЕЩЕНИЯ_РОССИЙСКОЙ_ФЕДЕ"/>
      <w:bookmarkEnd w:id="1"/>
      <w:r>
        <w:rPr>
          <w:rFonts w:ascii="Cambria"/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9820275" cy="352425"/>
                <wp:effectExtent l="1270" t="254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352425"/>
                        </a:xfrm>
                        <a:prstGeom prst="rect">
                          <a:avLst/>
                        </a:prstGeom>
                        <a:solidFill>
                          <a:srgbClr val="F7F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DC" w:rsidRPr="007A1EDC" w:rsidRDefault="007A1EDC" w:rsidP="007A1EDC">
                            <w:pPr>
                              <w:pStyle w:val="af"/>
                              <w:spacing w:line="256" w:lineRule="auto"/>
                              <w:ind w:left="27" w:right="1347"/>
                              <w:rPr>
                                <w:lang w:val="ru-RU"/>
                              </w:rPr>
                            </w:pPr>
                            <w:r w:rsidRPr="007A1EDC">
                              <w:rPr>
                                <w:lang w:val="ru-RU"/>
                              </w:rPr>
                              <w:t>Изобразительное искусство. 1 класс/Неменская Л.А.; под редакцией Неменского Б.М., Акционерное общество «Издательство «Просвещение»;</w:t>
                            </w:r>
                            <w:r w:rsidRPr="007A1EDC">
                              <w:rPr>
                                <w:spacing w:val="-55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lang w:val="ru-RU"/>
                              </w:rPr>
                              <w:t>Введите</w:t>
                            </w:r>
                            <w:r w:rsidRPr="007A1EDC">
                              <w:rPr>
                                <w:spacing w:val="9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lang w:val="ru-RU"/>
                              </w:rPr>
                              <w:t>свой</w:t>
                            </w:r>
                            <w:r w:rsidRPr="007A1EDC">
                              <w:rPr>
                                <w:spacing w:val="16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lang w:val="ru-RU"/>
                              </w:rPr>
                              <w:t>вариант: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77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" fillcolor="#f7fbf7" stroked="f">
                <v:textbox inset="0,0,0,0">
                  <w:txbxContent>
                    <w:p w:rsidR="007A1EDC" w:rsidRPr="007A1EDC" w:rsidRDefault="007A1EDC" w:rsidP="007A1EDC">
                      <w:pPr>
                        <w:pStyle w:val="af"/>
                        <w:spacing w:line="256" w:lineRule="auto"/>
                        <w:ind w:left="27" w:right="1347"/>
                        <w:rPr>
                          <w:lang w:val="ru-RU"/>
                        </w:rPr>
                      </w:pPr>
                      <w:r w:rsidRPr="007A1EDC">
                        <w:rPr>
                          <w:lang w:val="ru-RU"/>
                        </w:rPr>
                        <w:t>Изобразительное искусство. 1 класс/Неменская Л.А.; под редакцией Неменского Б.М., Акционерное общество «Издательство «Просвещение»;</w:t>
                      </w:r>
                      <w:r w:rsidRPr="007A1EDC">
                        <w:rPr>
                          <w:spacing w:val="-55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lang w:val="ru-RU"/>
                        </w:rPr>
                        <w:t>Введите</w:t>
                      </w:r>
                      <w:r w:rsidRPr="007A1EDC">
                        <w:rPr>
                          <w:spacing w:val="9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lang w:val="ru-RU"/>
                        </w:rPr>
                        <w:t>свой</w:t>
                      </w:r>
                      <w:r w:rsidRPr="007A1EDC">
                        <w:rPr>
                          <w:spacing w:val="16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lang w:val="ru-RU"/>
                        </w:rPr>
                        <w:t>вариант: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1EDC" w:rsidRPr="007A1EDC" w:rsidRDefault="007A1EDC" w:rsidP="007A1EDC">
      <w:pPr>
        <w:spacing w:before="206"/>
        <w:ind w:left="220"/>
        <w:rPr>
          <w:rFonts w:ascii="Cambria" w:hAnsi="Cambria"/>
          <w:b/>
          <w:lang w:val="ru-RU"/>
        </w:rPr>
      </w:pPr>
      <w:r w:rsidRPr="007A1EDC">
        <w:rPr>
          <w:rFonts w:ascii="Cambria" w:hAnsi="Cambria"/>
          <w:b/>
          <w:lang w:val="ru-RU"/>
        </w:rPr>
        <w:t>МЕТОДИЧЕСКИЕ</w:t>
      </w:r>
      <w:r w:rsidRPr="007A1EDC">
        <w:rPr>
          <w:rFonts w:ascii="Cambria" w:hAnsi="Cambria"/>
          <w:b/>
          <w:spacing w:val="-5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МАТЕРИАЛЫ</w:t>
      </w:r>
      <w:r w:rsidRPr="007A1EDC">
        <w:rPr>
          <w:rFonts w:ascii="Cambria" w:hAnsi="Cambria"/>
          <w:b/>
          <w:spacing w:val="-10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ДЛЯ</w:t>
      </w:r>
      <w:r w:rsidRPr="007A1EDC">
        <w:rPr>
          <w:rFonts w:ascii="Cambria" w:hAnsi="Cambria"/>
          <w:b/>
          <w:spacing w:val="-3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УЧИТЕЛЯ</w:t>
      </w:r>
    </w:p>
    <w:p w:rsidR="007A1EDC" w:rsidRDefault="007A1EDC" w:rsidP="007A1EDC">
      <w:pPr>
        <w:pStyle w:val="110"/>
        <w:spacing w:before="126"/>
        <w:ind w:left="220"/>
      </w:pPr>
      <w:bookmarkStart w:id="2" w:name="Коллекции_электронных_образовательных_ре"/>
      <w:bookmarkEnd w:id="2"/>
      <w:r>
        <w:t>Коллекции</w:t>
      </w:r>
      <w:r>
        <w:rPr>
          <w:spacing w:val="40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ресурсов</w:t>
      </w:r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4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«Единое</w:t>
      </w:r>
      <w:r w:rsidRPr="007A1EDC">
        <w:rPr>
          <w:spacing w:val="36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окно</w:t>
      </w:r>
      <w:r w:rsidRPr="007A1EDC">
        <w:rPr>
          <w:spacing w:val="20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доступа</w:t>
      </w:r>
      <w:r w:rsidRPr="007A1EDC">
        <w:rPr>
          <w:spacing w:val="38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к</w:t>
      </w:r>
      <w:r w:rsidRPr="007A1EDC">
        <w:rPr>
          <w:spacing w:val="41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образовательным</w:t>
      </w:r>
      <w:r w:rsidRPr="007A1EDC">
        <w:rPr>
          <w:spacing w:val="43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ресурсам»-</w:t>
      </w:r>
      <w:r w:rsidRPr="007A1EDC">
        <w:rPr>
          <w:color w:val="0461C1"/>
          <w:spacing w:val="34"/>
          <w:sz w:val="23"/>
          <w:lang w:val="ru-RU"/>
        </w:rPr>
        <w:t xml:space="preserve"> </w:t>
      </w:r>
      <w:hyperlink r:id="rId150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windows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edu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/</w:t>
        </w:r>
        <w:proofErr w:type="spellStart"/>
        <w:r>
          <w:rPr>
            <w:color w:val="0461C1"/>
            <w:sz w:val="23"/>
            <w:u w:val="single" w:color="0461C1"/>
          </w:rPr>
          <w:t>ru</w:t>
        </w:r>
        <w:proofErr w:type="spellEnd"/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9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«Единая</w:t>
      </w:r>
      <w:r w:rsidRPr="007A1EDC">
        <w:rPr>
          <w:spacing w:val="42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коллекция</w:t>
      </w:r>
      <w:r w:rsidRPr="007A1EDC">
        <w:rPr>
          <w:spacing w:val="34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цифровых</w:t>
      </w:r>
      <w:r w:rsidRPr="007A1EDC">
        <w:rPr>
          <w:spacing w:val="43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образовательных</w:t>
      </w:r>
      <w:r w:rsidRPr="007A1EDC">
        <w:rPr>
          <w:spacing w:val="49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ресурсов»</w:t>
      </w:r>
      <w:r w:rsidRPr="007A1EDC">
        <w:rPr>
          <w:spacing w:val="53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-</w:t>
      </w:r>
      <w:r w:rsidRPr="007A1EDC">
        <w:rPr>
          <w:color w:val="0461C1"/>
          <w:spacing w:val="38"/>
          <w:sz w:val="23"/>
          <w:lang w:val="ru-RU"/>
        </w:rPr>
        <w:t xml:space="preserve"> </w:t>
      </w:r>
      <w:hyperlink r:id="rId151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school</w:t>
        </w:r>
        <w:r w:rsidRPr="007A1EDC">
          <w:rPr>
            <w:color w:val="0461C1"/>
            <w:sz w:val="23"/>
            <w:u w:val="single" w:color="0461C1"/>
            <w:lang w:val="ru-RU"/>
          </w:rPr>
          <w:t>-</w:t>
        </w:r>
        <w:proofErr w:type="spellStart"/>
        <w:r>
          <w:rPr>
            <w:color w:val="0461C1"/>
            <w:sz w:val="23"/>
            <w:u w:val="single" w:color="0461C1"/>
          </w:rPr>
          <w:t>collektion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edu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/</w:t>
        </w:r>
        <w:proofErr w:type="spellStart"/>
        <w:r>
          <w:rPr>
            <w:color w:val="0461C1"/>
            <w:sz w:val="23"/>
            <w:u w:val="single" w:color="0461C1"/>
          </w:rPr>
          <w:t>ru</w:t>
        </w:r>
        <w:proofErr w:type="spellEnd"/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9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«Федеральный</w:t>
      </w:r>
      <w:r w:rsidRPr="007A1EDC">
        <w:rPr>
          <w:spacing w:val="2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центр</w:t>
      </w:r>
      <w:r w:rsidRPr="007A1EDC">
        <w:rPr>
          <w:spacing w:val="47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информационных</w:t>
      </w:r>
      <w:r w:rsidRPr="007A1EDC">
        <w:rPr>
          <w:spacing w:val="48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образовательных</w:t>
      </w:r>
      <w:r w:rsidRPr="007A1EDC">
        <w:rPr>
          <w:spacing w:val="47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ресурсов»</w:t>
      </w:r>
      <w:r w:rsidRPr="007A1EDC">
        <w:rPr>
          <w:spacing w:val="48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-</w:t>
      </w:r>
      <w:hyperlink r:id="rId152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fcior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r>
          <w:rPr>
            <w:color w:val="0461C1"/>
            <w:sz w:val="23"/>
            <w:u w:val="single" w:color="0461C1"/>
          </w:rPr>
          <w:t>edu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r>
          <w:rPr>
            <w:color w:val="0461C1"/>
            <w:sz w:val="23"/>
            <w:u w:val="single" w:color="0461C1"/>
          </w:rPr>
          <w:t>ru</w:t>
        </w:r>
        <w:r w:rsidRPr="007A1EDC">
          <w:rPr>
            <w:sz w:val="23"/>
            <w:lang w:val="ru-RU"/>
          </w:rPr>
          <w:t>,</w:t>
        </w:r>
      </w:hyperlink>
      <w:r w:rsidRPr="007A1EDC">
        <w:rPr>
          <w:color w:val="0461C1"/>
          <w:spacing w:val="52"/>
          <w:sz w:val="23"/>
          <w:lang w:val="ru-RU"/>
        </w:rPr>
        <w:t xml:space="preserve"> </w:t>
      </w:r>
      <w:hyperlink r:id="rId153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eor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r>
          <w:rPr>
            <w:color w:val="0461C1"/>
            <w:sz w:val="23"/>
            <w:u w:val="single" w:color="0461C1"/>
          </w:rPr>
          <w:t>edu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r>
          <w:rPr>
            <w:color w:val="0461C1"/>
            <w:sz w:val="23"/>
            <w:u w:val="single" w:color="0461C1"/>
          </w:rPr>
          <w:t>ru</w:t>
        </w:r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20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Каталог</w:t>
      </w:r>
      <w:r w:rsidRPr="007A1EDC">
        <w:rPr>
          <w:spacing w:val="57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образовательных</w:t>
      </w:r>
      <w:r w:rsidRPr="007A1EDC">
        <w:rPr>
          <w:spacing w:val="44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ресурсов</w:t>
      </w:r>
      <w:r w:rsidRPr="007A1EDC">
        <w:rPr>
          <w:spacing w:val="54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сети</w:t>
      </w:r>
      <w:r w:rsidRPr="007A1EDC">
        <w:rPr>
          <w:spacing w:val="44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Интернет</w:t>
      </w:r>
      <w:r w:rsidRPr="007A1EDC">
        <w:rPr>
          <w:spacing w:val="43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для</w:t>
      </w:r>
      <w:r w:rsidRPr="007A1EDC">
        <w:rPr>
          <w:spacing w:val="47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школы</w:t>
      </w:r>
      <w:hyperlink r:id="rId154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proofErr w:type="spellStart"/>
        <w:r>
          <w:rPr>
            <w:color w:val="0461C1"/>
            <w:sz w:val="23"/>
            <w:u w:val="single" w:color="0461C1"/>
          </w:rPr>
          <w:t>katalog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iot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ru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/</w:t>
        </w:r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9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Библиотека</w:t>
      </w:r>
      <w:r w:rsidRPr="007A1EDC">
        <w:rPr>
          <w:spacing w:val="60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материалов</w:t>
      </w:r>
      <w:r w:rsidRPr="007A1EDC">
        <w:rPr>
          <w:spacing w:val="69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для</w:t>
      </w:r>
      <w:r w:rsidRPr="007A1EDC">
        <w:rPr>
          <w:spacing w:val="57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начальной</w:t>
      </w:r>
      <w:r w:rsidRPr="007A1EDC">
        <w:rPr>
          <w:spacing w:val="81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школы</w:t>
      </w:r>
      <w:hyperlink r:id="rId155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www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nachalka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r>
          <w:rPr>
            <w:color w:val="0461C1"/>
            <w:sz w:val="23"/>
            <w:u w:val="single" w:color="0461C1"/>
          </w:rPr>
          <w:t>com</w:t>
        </w:r>
        <w:r w:rsidRPr="007A1EDC">
          <w:rPr>
            <w:color w:val="0461C1"/>
            <w:sz w:val="23"/>
            <w:u w:val="single" w:color="0461C1"/>
            <w:lang w:val="ru-RU"/>
          </w:rPr>
          <w:t>/</w:t>
        </w:r>
        <w:proofErr w:type="spellStart"/>
        <w:r>
          <w:rPr>
            <w:color w:val="0461C1"/>
            <w:sz w:val="23"/>
            <w:u w:val="single" w:color="0461C1"/>
          </w:rPr>
          <w:t>biblioteka</w:t>
        </w:r>
        <w:proofErr w:type="spellEnd"/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9" w:after="0" w:line="240" w:lineRule="auto"/>
        <w:contextualSpacing w:val="0"/>
        <w:rPr>
          <w:sz w:val="23"/>
          <w:lang w:val="ru-RU"/>
        </w:rPr>
      </w:pPr>
      <w:r>
        <w:rPr>
          <w:sz w:val="23"/>
        </w:rPr>
        <w:t>M</w:t>
      </w:r>
      <w:r w:rsidRPr="007A1EDC">
        <w:rPr>
          <w:sz w:val="23"/>
          <w:lang w:val="ru-RU"/>
        </w:rPr>
        <w:t>е</w:t>
      </w:r>
      <w:proofErr w:type="spellStart"/>
      <w:r>
        <w:rPr>
          <w:sz w:val="23"/>
        </w:rPr>
        <w:t>todkabinet</w:t>
      </w:r>
      <w:proofErr w:type="spellEnd"/>
      <w:r w:rsidRPr="007A1EDC">
        <w:rPr>
          <w:sz w:val="23"/>
          <w:lang w:val="ru-RU"/>
        </w:rPr>
        <w:t>.</w:t>
      </w:r>
      <w:proofErr w:type="spellStart"/>
      <w:r>
        <w:rPr>
          <w:sz w:val="23"/>
        </w:rPr>
        <w:t>eu</w:t>
      </w:r>
      <w:proofErr w:type="spellEnd"/>
      <w:r w:rsidRPr="007A1EDC">
        <w:rPr>
          <w:sz w:val="23"/>
          <w:lang w:val="ru-RU"/>
        </w:rPr>
        <w:t>:</w:t>
      </w:r>
      <w:r w:rsidRPr="007A1EDC">
        <w:rPr>
          <w:spacing w:val="104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информационно-методический</w:t>
      </w:r>
      <w:r w:rsidRPr="007A1EDC">
        <w:rPr>
          <w:spacing w:val="60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кабинет</w:t>
      </w:r>
      <w:hyperlink r:id="rId156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www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metodkabinet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eu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/</w:t>
        </w:r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14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Каталог</w:t>
      </w:r>
      <w:r w:rsidRPr="007A1EDC">
        <w:rPr>
          <w:spacing w:val="39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образовательных</w:t>
      </w:r>
      <w:r w:rsidRPr="007A1EDC">
        <w:rPr>
          <w:spacing w:val="33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ресурсов</w:t>
      </w:r>
      <w:r w:rsidRPr="007A1EDC">
        <w:rPr>
          <w:spacing w:val="41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сети</w:t>
      </w:r>
      <w:r w:rsidRPr="007A1EDC">
        <w:rPr>
          <w:spacing w:val="47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«Интернет»</w:t>
      </w:r>
      <w:r w:rsidRPr="007A1EDC">
        <w:rPr>
          <w:color w:val="0461C1"/>
          <w:spacing w:val="48"/>
          <w:sz w:val="23"/>
          <w:lang w:val="ru-RU"/>
        </w:rPr>
        <w:t xml:space="preserve"> </w:t>
      </w:r>
      <w:hyperlink r:id="rId157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catalog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iot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ru</w:t>
        </w:r>
        <w:proofErr w:type="spellEnd"/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9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Российский</w:t>
      </w:r>
      <w:r w:rsidRPr="007A1EDC">
        <w:rPr>
          <w:spacing w:val="44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образовательный</w:t>
      </w:r>
      <w:r w:rsidRPr="007A1EDC">
        <w:rPr>
          <w:spacing w:val="41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портал</w:t>
      </w:r>
      <w:r w:rsidRPr="007A1EDC">
        <w:rPr>
          <w:color w:val="0461C1"/>
          <w:spacing w:val="4"/>
          <w:sz w:val="23"/>
          <w:lang w:val="ru-RU"/>
        </w:rPr>
        <w:t xml:space="preserve"> </w:t>
      </w:r>
      <w:hyperlink r:id="rId158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www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r>
          <w:rPr>
            <w:color w:val="0461C1"/>
            <w:sz w:val="23"/>
            <w:u w:val="single" w:color="0461C1"/>
          </w:rPr>
          <w:t>school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edu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ru</w:t>
        </w:r>
        <w:proofErr w:type="spellEnd"/>
      </w:hyperlink>
    </w:p>
    <w:p w:rsidR="007A1EDC" w:rsidRPr="007A1EDC" w:rsidRDefault="007A1EDC" w:rsidP="007A1EDC">
      <w:pPr>
        <w:pStyle w:val="ae"/>
        <w:widowControl w:val="0"/>
        <w:numPr>
          <w:ilvl w:val="0"/>
          <w:numId w:val="11"/>
        </w:numPr>
        <w:tabs>
          <w:tab w:val="left" w:pos="456"/>
        </w:tabs>
        <w:autoSpaceDE w:val="0"/>
        <w:autoSpaceDN w:val="0"/>
        <w:spacing w:before="9" w:after="0" w:line="240" w:lineRule="auto"/>
        <w:contextualSpacing w:val="0"/>
        <w:rPr>
          <w:sz w:val="23"/>
          <w:lang w:val="ru-RU"/>
        </w:rPr>
      </w:pPr>
      <w:r w:rsidRPr="007A1EDC">
        <w:rPr>
          <w:sz w:val="23"/>
          <w:lang w:val="ru-RU"/>
        </w:rPr>
        <w:t>Портал</w:t>
      </w:r>
      <w:r w:rsidRPr="007A1EDC">
        <w:rPr>
          <w:spacing w:val="41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«Российское</w:t>
      </w:r>
      <w:r w:rsidRPr="007A1EDC">
        <w:rPr>
          <w:spacing w:val="39"/>
          <w:sz w:val="23"/>
          <w:lang w:val="ru-RU"/>
        </w:rPr>
        <w:t xml:space="preserve"> </w:t>
      </w:r>
      <w:r w:rsidRPr="007A1EDC">
        <w:rPr>
          <w:sz w:val="23"/>
          <w:lang w:val="ru-RU"/>
        </w:rPr>
        <w:t>образование</w:t>
      </w:r>
      <w:r w:rsidRPr="007A1EDC">
        <w:rPr>
          <w:color w:val="0461C1"/>
          <w:spacing w:val="49"/>
          <w:sz w:val="23"/>
          <w:lang w:val="ru-RU"/>
        </w:rPr>
        <w:t xml:space="preserve"> </w:t>
      </w:r>
      <w:hyperlink r:id="rId159">
        <w:r>
          <w:rPr>
            <w:color w:val="0461C1"/>
            <w:sz w:val="23"/>
            <w:u w:val="single" w:color="0461C1"/>
          </w:rPr>
          <w:t>http</w:t>
        </w:r>
        <w:r w:rsidRPr="007A1EDC">
          <w:rPr>
            <w:color w:val="0461C1"/>
            <w:sz w:val="23"/>
            <w:u w:val="single" w:color="0461C1"/>
            <w:lang w:val="ru-RU"/>
          </w:rPr>
          <w:t>://</w:t>
        </w:r>
        <w:r>
          <w:rPr>
            <w:color w:val="0461C1"/>
            <w:sz w:val="23"/>
            <w:u w:val="single" w:color="0461C1"/>
          </w:rPr>
          <w:t>www</w:t>
        </w:r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edu</w:t>
        </w:r>
        <w:proofErr w:type="spellEnd"/>
        <w:r w:rsidRPr="007A1EDC">
          <w:rPr>
            <w:color w:val="0461C1"/>
            <w:sz w:val="23"/>
            <w:u w:val="single" w:color="0461C1"/>
            <w:lang w:val="ru-RU"/>
          </w:rPr>
          <w:t>.</w:t>
        </w:r>
        <w:proofErr w:type="spellStart"/>
        <w:r>
          <w:rPr>
            <w:color w:val="0461C1"/>
            <w:sz w:val="23"/>
            <w:u w:val="single" w:color="0461C1"/>
          </w:rPr>
          <w:t>ru</w:t>
        </w:r>
        <w:proofErr w:type="spellEnd"/>
      </w:hyperlink>
    </w:p>
    <w:p w:rsidR="007A1EDC" w:rsidRDefault="007A1EDC" w:rsidP="007A1EDC">
      <w:pPr>
        <w:pStyle w:val="110"/>
        <w:spacing w:before="29"/>
        <w:ind w:left="220"/>
      </w:pPr>
      <w:bookmarkStart w:id="3" w:name="Для_учащихся"/>
      <w:bookmarkEnd w:id="3"/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учащихся</w:t>
      </w:r>
    </w:p>
    <w:p w:rsidR="007A1EDC" w:rsidRDefault="007A1EDC" w:rsidP="007A1EDC">
      <w:pPr>
        <w:pStyle w:val="af"/>
        <w:spacing w:before="4"/>
        <w:rPr>
          <w:b/>
          <w:sz w:val="21"/>
        </w:rPr>
      </w:pPr>
    </w:p>
    <w:p w:rsidR="007A1EDC" w:rsidRPr="007A1EDC" w:rsidRDefault="007A1EDC" w:rsidP="007A1EDC">
      <w:pPr>
        <w:ind w:left="220"/>
        <w:rPr>
          <w:rFonts w:ascii="Cambria" w:hAnsi="Cambria"/>
          <w:b/>
          <w:lang w:val="ru-RU"/>
        </w:rPr>
      </w:pPr>
      <w:r w:rsidRPr="007A1EDC">
        <w:rPr>
          <w:rFonts w:ascii="Cambria" w:hAnsi="Cambria"/>
          <w:b/>
          <w:lang w:val="ru-RU"/>
        </w:rPr>
        <w:t>ЦИФРОВЫЕ</w:t>
      </w:r>
      <w:r w:rsidRPr="007A1EDC">
        <w:rPr>
          <w:rFonts w:ascii="Cambria" w:hAnsi="Cambria"/>
          <w:b/>
          <w:spacing w:val="-7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ОБРАЗОВАТЕЛЬНЫЕ</w:t>
      </w:r>
      <w:r w:rsidRPr="007A1EDC">
        <w:rPr>
          <w:rFonts w:ascii="Cambria" w:hAnsi="Cambria"/>
          <w:b/>
          <w:spacing w:val="-6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РЕСУРСЫ</w:t>
      </w:r>
      <w:r w:rsidRPr="007A1EDC">
        <w:rPr>
          <w:rFonts w:ascii="Cambria" w:hAnsi="Cambria"/>
          <w:b/>
          <w:spacing w:val="-11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И</w:t>
      </w:r>
      <w:r w:rsidRPr="007A1EDC">
        <w:rPr>
          <w:rFonts w:ascii="Cambria" w:hAnsi="Cambria"/>
          <w:b/>
          <w:spacing w:val="-8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РЕСУРСЫ</w:t>
      </w:r>
      <w:r w:rsidRPr="007A1EDC">
        <w:rPr>
          <w:rFonts w:ascii="Cambria" w:hAnsi="Cambria"/>
          <w:b/>
          <w:spacing w:val="-6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СЕТИ</w:t>
      </w:r>
      <w:r w:rsidRPr="007A1EDC">
        <w:rPr>
          <w:rFonts w:ascii="Cambria" w:hAnsi="Cambria"/>
          <w:b/>
          <w:spacing w:val="-3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ИНТЕРНЕТ</w:t>
      </w:r>
    </w:p>
    <w:p w:rsidR="007A1EDC" w:rsidRDefault="007A1EDC" w:rsidP="007A1EDC">
      <w:pPr>
        <w:spacing w:before="121"/>
        <w:ind w:left="220" w:right="11594"/>
        <w:rPr>
          <w:rFonts w:ascii="Calibri"/>
          <w:sz w:val="20"/>
        </w:rPr>
      </w:pPr>
      <w:hyperlink r:id="rId160">
        <w:r>
          <w:rPr>
            <w:rFonts w:ascii="Calibri"/>
            <w:color w:val="0461C1"/>
            <w:sz w:val="20"/>
            <w:u w:val="single" w:color="0461C1"/>
          </w:rPr>
          <w:t>http://bi2o2t.ru/training/sub</w:t>
        </w:r>
      </w:hyperlink>
      <w:r>
        <w:rPr>
          <w:rFonts w:ascii="Calibri"/>
          <w:color w:val="0461C1"/>
          <w:spacing w:val="1"/>
          <w:sz w:val="20"/>
        </w:rPr>
        <w:t xml:space="preserve"> </w:t>
      </w:r>
      <w:hyperlink r:id="rId161">
        <w:r>
          <w:rPr>
            <w:rFonts w:ascii="Calibri"/>
            <w:color w:val="0461C1"/>
            <w:sz w:val="20"/>
            <w:u w:val="single" w:color="0461C1"/>
          </w:rPr>
          <w:t>https://www.soloveycenter.pro/</w:t>
        </w:r>
      </w:hyperlink>
      <w:r>
        <w:rPr>
          <w:rFonts w:ascii="Calibri"/>
          <w:color w:val="0461C1"/>
          <w:spacing w:val="1"/>
          <w:sz w:val="20"/>
        </w:rPr>
        <w:t xml:space="preserve"> </w:t>
      </w:r>
      <w:hyperlink r:id="rId162">
        <w:r>
          <w:rPr>
            <w:rFonts w:ascii="Calibri"/>
            <w:color w:val="0461C1"/>
            <w:spacing w:val="-1"/>
            <w:sz w:val="20"/>
            <w:u w:val="single" w:color="0461C1"/>
          </w:rPr>
          <w:t>https://onlyege.ru/ege/vpr-4/vpr-matematika-4/</w:t>
        </w:r>
      </w:hyperlink>
      <w:r>
        <w:rPr>
          <w:rFonts w:ascii="Calibri"/>
          <w:color w:val="0461C1"/>
          <w:spacing w:val="-43"/>
          <w:sz w:val="20"/>
        </w:rPr>
        <w:t xml:space="preserve"> </w:t>
      </w:r>
      <w:hyperlink r:id="rId163">
        <w:r>
          <w:rPr>
            <w:rFonts w:ascii="Calibri"/>
            <w:color w:val="0461C1"/>
            <w:sz w:val="20"/>
            <w:u w:val="single" w:color="0461C1"/>
          </w:rPr>
          <w:t>https://onlinetestpad.com/ru/tests</w:t>
        </w:r>
      </w:hyperlink>
      <w:r>
        <w:rPr>
          <w:rFonts w:ascii="Calibri"/>
          <w:color w:val="0461C1"/>
          <w:spacing w:val="1"/>
          <w:sz w:val="20"/>
        </w:rPr>
        <w:t xml:space="preserve"> </w:t>
      </w:r>
      <w:hyperlink r:id="rId164">
        <w:r>
          <w:rPr>
            <w:rFonts w:ascii="Calibri"/>
            <w:color w:val="0461C1"/>
            <w:sz w:val="20"/>
            <w:u w:val="single" w:color="0461C1"/>
          </w:rPr>
          <w:t>https://www.klass39.ru/klassnye-resursy/</w:t>
        </w:r>
      </w:hyperlink>
      <w:r>
        <w:rPr>
          <w:rFonts w:ascii="Calibri"/>
          <w:color w:val="0461C1"/>
          <w:spacing w:val="1"/>
          <w:sz w:val="20"/>
        </w:rPr>
        <w:t xml:space="preserve"> </w:t>
      </w:r>
      <w:hyperlink r:id="rId165">
        <w:r>
          <w:rPr>
            <w:color w:val="0461C1"/>
            <w:sz w:val="20"/>
            <w:u w:val="single" w:color="0461C1"/>
          </w:rPr>
          <w:t>https://www.uchportal.ru/load/47-2-2</w:t>
        </w:r>
      </w:hyperlink>
      <w:r>
        <w:rPr>
          <w:color w:val="0461C1"/>
          <w:spacing w:val="1"/>
          <w:sz w:val="20"/>
        </w:rPr>
        <w:t xml:space="preserve"> </w:t>
      </w:r>
      <w:hyperlink r:id="rId166">
        <w:r>
          <w:rPr>
            <w:rFonts w:ascii="Calibri"/>
            <w:color w:val="0461C1"/>
            <w:sz w:val="20"/>
            <w:u w:val="single" w:color="0461C1"/>
          </w:rPr>
          <w:t>http://school-collection.edu.ru/</w:t>
        </w:r>
      </w:hyperlink>
    </w:p>
    <w:p w:rsidR="007A1EDC" w:rsidRDefault="007A1EDC" w:rsidP="007A1EDC">
      <w:pPr>
        <w:spacing w:line="239" w:lineRule="exact"/>
        <w:ind w:left="220"/>
        <w:rPr>
          <w:rFonts w:ascii="Calibri"/>
          <w:sz w:val="20"/>
        </w:rPr>
      </w:pPr>
      <w:hyperlink r:id="rId167">
        <w:r>
          <w:rPr>
            <w:rFonts w:ascii="Calibri"/>
            <w:color w:val="0461C1"/>
            <w:sz w:val="20"/>
            <w:u w:val="single" w:color="0461C1"/>
          </w:rPr>
          <w:t>http://um-razum.ru/load/uchebnye_prezentacii/nachalnaja_shkola/18</w:t>
        </w:r>
      </w:hyperlink>
    </w:p>
    <w:p w:rsidR="007A1EDC" w:rsidRDefault="007A1EDC" w:rsidP="007A1EDC">
      <w:pPr>
        <w:ind w:left="220" w:right="11594"/>
        <w:rPr>
          <w:sz w:val="20"/>
        </w:rPr>
      </w:pPr>
      <w:hyperlink r:id="rId168">
        <w:r>
          <w:rPr>
            <w:color w:val="0461C1"/>
            <w:sz w:val="20"/>
            <w:u w:val="single" w:color="0461C1"/>
          </w:rPr>
          <w:t>http://internet.chgk.info/</w:t>
        </w:r>
      </w:hyperlink>
      <w:r>
        <w:rPr>
          <w:color w:val="0461C1"/>
          <w:spacing w:val="1"/>
          <w:sz w:val="20"/>
        </w:rPr>
        <w:t xml:space="preserve"> </w:t>
      </w:r>
      <w:hyperlink r:id="rId169">
        <w:r>
          <w:rPr>
            <w:color w:val="0461C1"/>
            <w:spacing w:val="-1"/>
            <w:sz w:val="20"/>
            <w:u w:val="single" w:color="0461C1"/>
          </w:rPr>
          <w:t>http://www.vbg.ru/~kvint/im.htm</w:t>
        </w:r>
      </w:hyperlink>
      <w:bookmarkStart w:id="4" w:name="_GoBack"/>
      <w:bookmarkEnd w:id="4"/>
    </w:p>
    <w:p w:rsidR="007A1EDC" w:rsidRDefault="007A1EDC" w:rsidP="007A1EDC">
      <w:pPr>
        <w:pStyle w:val="af"/>
        <w:spacing w:before="10"/>
        <w:rPr>
          <w:sz w:val="16"/>
        </w:rPr>
      </w:pPr>
    </w:p>
    <w:p w:rsidR="007A1EDC" w:rsidRPr="007A1EDC" w:rsidRDefault="007A1EDC" w:rsidP="007A1EDC">
      <w:pPr>
        <w:spacing w:after="0"/>
        <w:ind w:left="220"/>
        <w:rPr>
          <w:rFonts w:ascii="Cambria" w:hAnsi="Cambria"/>
          <w:b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266065</wp:posOffset>
                </wp:positionV>
                <wp:extent cx="9820275" cy="8890"/>
                <wp:effectExtent l="1270" t="0" r="0" b="381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270D" id="Прямоугольник 4" o:spid="_x0000_s1026" style="position:absolute;margin-left:34.6pt;margin-top:20.95pt;width:773.2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7A1EDC">
        <w:rPr>
          <w:rFonts w:ascii="Cambria" w:hAnsi="Cambria"/>
          <w:b/>
          <w:spacing w:val="-1"/>
          <w:lang w:val="ru-RU"/>
        </w:rPr>
        <w:t>МАТЕРИАЛЬНО-ТЕХНИЧЕСКОЕ</w:t>
      </w:r>
      <w:r w:rsidRPr="007A1EDC">
        <w:rPr>
          <w:rFonts w:ascii="Cambria" w:hAnsi="Cambria"/>
          <w:b/>
          <w:spacing w:val="-4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ОБЕСПЕЧЕНИЕ</w:t>
      </w:r>
      <w:r w:rsidRPr="007A1EDC">
        <w:rPr>
          <w:rFonts w:ascii="Cambria" w:hAnsi="Cambria"/>
          <w:b/>
          <w:spacing w:val="-9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ОБРАЗОВАТЕЛЬНОГО</w:t>
      </w:r>
      <w:r w:rsidRPr="007A1EDC">
        <w:rPr>
          <w:rFonts w:ascii="Cambria" w:hAnsi="Cambria"/>
          <w:b/>
          <w:spacing w:val="-6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ПРОЦЕССА</w:t>
      </w:r>
    </w:p>
    <w:p w:rsidR="007A1EDC" w:rsidRPr="007A1EDC" w:rsidRDefault="007A1EDC" w:rsidP="007A1EDC">
      <w:pPr>
        <w:rPr>
          <w:rFonts w:ascii="Cambria" w:hAnsi="Cambria"/>
          <w:lang w:val="ru-RU"/>
        </w:rPr>
        <w:sectPr w:rsidR="007A1EDC" w:rsidRPr="007A1EDC">
          <w:pgSz w:w="16850" w:h="11910" w:orient="landscape"/>
          <w:pgMar w:top="720" w:right="580" w:bottom="280" w:left="500" w:header="720" w:footer="720" w:gutter="0"/>
          <w:cols w:space="720"/>
        </w:sectPr>
      </w:pPr>
    </w:p>
    <w:p w:rsidR="007A1EDC" w:rsidRPr="007A1EDC" w:rsidRDefault="007A1EDC" w:rsidP="007A1EDC">
      <w:pPr>
        <w:spacing w:before="74"/>
        <w:ind w:left="220"/>
        <w:rPr>
          <w:rFonts w:ascii="Cambria" w:hAnsi="Cambria"/>
          <w:b/>
          <w:lang w:val="ru-RU"/>
        </w:rPr>
      </w:pPr>
      <w:r w:rsidRPr="007A1EDC">
        <w:rPr>
          <w:rFonts w:ascii="Cambria" w:hAnsi="Cambria"/>
          <w:b/>
          <w:lang w:val="ru-RU"/>
        </w:rPr>
        <w:lastRenderedPageBreak/>
        <w:t>УЧЕБНОЕ</w:t>
      </w:r>
      <w:r w:rsidRPr="007A1EDC">
        <w:rPr>
          <w:rFonts w:ascii="Cambria" w:hAnsi="Cambria"/>
          <w:b/>
          <w:spacing w:val="-10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ОБОРУДОВАНИЕ</w:t>
      </w:r>
    </w:p>
    <w:p w:rsidR="007A1EDC" w:rsidRPr="007A1EDC" w:rsidRDefault="007A1EDC" w:rsidP="007A1EDC">
      <w:pPr>
        <w:pStyle w:val="af"/>
        <w:spacing w:before="7"/>
        <w:rPr>
          <w:rFonts w:ascii="Cambria"/>
          <w:b/>
          <w:sz w:val="8"/>
          <w:lang w:val="ru-RU"/>
        </w:rPr>
      </w:pPr>
      <w:r>
        <w:rPr>
          <w:rFonts w:ascii="Times New Roman"/>
          <w:noProof/>
          <w:sz w:val="23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79375</wp:posOffset>
                </wp:positionV>
                <wp:extent cx="9820275" cy="329565"/>
                <wp:effectExtent l="127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329565"/>
                        </a:xfrm>
                        <a:prstGeom prst="rect">
                          <a:avLst/>
                        </a:prstGeom>
                        <a:solidFill>
                          <a:srgbClr val="F7F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DC" w:rsidRPr="007A1EDC" w:rsidRDefault="007A1EDC" w:rsidP="007A1EDC">
                            <w:pPr>
                              <w:spacing w:before="1"/>
                              <w:ind w:left="27" w:right="339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Таблицы к основным разделам грамматического материала, содержащегося в программе Наборы сюжетных (предметных) картинок в соответствии с</w:t>
                            </w:r>
                            <w:r w:rsidRPr="007A1EDC">
                              <w:rPr>
                                <w:rFonts w:ascii="Cambria" w:hAnsi="Cambria"/>
                                <w:spacing w:val="-46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тематикой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4.6pt;margin-top:6.25pt;width:773.25pt;height:25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" fillcolor="#f7fbf7" stroked="f">
                <v:textbox inset="0,0,0,0">
                  <w:txbxContent>
                    <w:p w:rsidR="007A1EDC" w:rsidRPr="007A1EDC" w:rsidRDefault="007A1EDC" w:rsidP="007A1EDC">
                      <w:pPr>
                        <w:spacing w:before="1"/>
                        <w:ind w:left="27" w:right="339"/>
                        <w:rPr>
                          <w:rFonts w:ascii="Cambria" w:hAnsi="Cambria"/>
                          <w:lang w:val="ru-RU"/>
                        </w:rPr>
                      </w:pPr>
                      <w:r w:rsidRPr="007A1EDC">
                        <w:rPr>
                          <w:rFonts w:ascii="Cambria" w:hAnsi="Cambria"/>
                          <w:lang w:val="ru-RU"/>
                        </w:rPr>
                        <w:t>Таблицы к основным разделам грамматического материала, содержащегося в программе Наборы сюжетных (предметных) картинок в соответствии с</w:t>
                      </w:r>
                      <w:r w:rsidRPr="007A1EDC">
                        <w:rPr>
                          <w:rFonts w:ascii="Cambria" w:hAnsi="Cambria"/>
                          <w:spacing w:val="-46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rFonts w:ascii="Cambria" w:hAnsi="Cambria"/>
                          <w:lang w:val="ru-RU"/>
                        </w:rPr>
                        <w:t>тематикой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1EDC" w:rsidRPr="007A1EDC" w:rsidRDefault="007A1EDC" w:rsidP="007A1EDC">
      <w:pPr>
        <w:spacing w:before="207"/>
        <w:ind w:left="220"/>
        <w:rPr>
          <w:rFonts w:ascii="Cambria" w:hAnsi="Cambria"/>
          <w:b/>
          <w:lang w:val="ru-RU"/>
        </w:rPr>
      </w:pPr>
      <w:r w:rsidRPr="007A1EDC">
        <w:rPr>
          <w:rFonts w:ascii="Cambria" w:hAnsi="Cambria"/>
          <w:b/>
          <w:lang w:val="ru-RU"/>
        </w:rPr>
        <w:t>ОБОРУДОВАНИЕ</w:t>
      </w:r>
      <w:r w:rsidRPr="007A1EDC">
        <w:rPr>
          <w:rFonts w:ascii="Cambria" w:hAnsi="Cambria"/>
          <w:b/>
          <w:spacing w:val="-8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ДЛЯ</w:t>
      </w:r>
      <w:r w:rsidRPr="007A1EDC">
        <w:rPr>
          <w:rFonts w:ascii="Cambria" w:hAnsi="Cambria"/>
          <w:b/>
          <w:spacing w:val="-6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ПРОВЕДЕНИЯ</w:t>
      </w:r>
      <w:r w:rsidRPr="007A1EDC">
        <w:rPr>
          <w:rFonts w:ascii="Cambria" w:hAnsi="Cambria"/>
          <w:b/>
          <w:spacing w:val="-10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ЛАБОРАТОРНЫХ,</w:t>
      </w:r>
      <w:r w:rsidRPr="007A1EDC">
        <w:rPr>
          <w:rFonts w:ascii="Cambria" w:hAnsi="Cambria"/>
          <w:b/>
          <w:spacing w:val="1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ПРАКТИЧЕСКИХ</w:t>
      </w:r>
      <w:r w:rsidRPr="007A1EDC">
        <w:rPr>
          <w:rFonts w:ascii="Cambria" w:hAnsi="Cambria"/>
          <w:b/>
          <w:spacing w:val="-3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РАБОТ,</w:t>
      </w:r>
      <w:r w:rsidRPr="007A1EDC">
        <w:rPr>
          <w:rFonts w:ascii="Cambria" w:hAnsi="Cambria"/>
          <w:b/>
          <w:spacing w:val="-9"/>
          <w:lang w:val="ru-RU"/>
        </w:rPr>
        <w:t xml:space="preserve"> </w:t>
      </w:r>
      <w:r w:rsidRPr="007A1EDC">
        <w:rPr>
          <w:rFonts w:ascii="Cambria" w:hAnsi="Cambria"/>
          <w:b/>
          <w:lang w:val="ru-RU"/>
        </w:rPr>
        <w:t>ДЕМОНСТРАЦИЙ</w:t>
      </w:r>
    </w:p>
    <w:p w:rsidR="007A1EDC" w:rsidRPr="007A1EDC" w:rsidRDefault="007A1EDC" w:rsidP="007A1EDC">
      <w:pPr>
        <w:pStyle w:val="af"/>
        <w:spacing w:before="6"/>
        <w:rPr>
          <w:rFonts w:ascii="Cambria"/>
          <w:b/>
          <w:sz w:val="8"/>
          <w:lang w:val="ru-RU"/>
        </w:rPr>
      </w:pPr>
      <w:r>
        <w:rPr>
          <w:rFonts w:ascii="Times New Roman"/>
          <w:noProof/>
          <w:sz w:val="23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78740</wp:posOffset>
                </wp:positionV>
                <wp:extent cx="9820275" cy="654685"/>
                <wp:effectExtent l="127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654685"/>
                        </a:xfrm>
                        <a:prstGeom prst="rect">
                          <a:avLst/>
                        </a:prstGeom>
                        <a:solidFill>
                          <a:srgbClr val="F7F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DC" w:rsidRDefault="007A1EDC" w:rsidP="007A1EDC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before="2" w:after="0" w:line="256" w:lineRule="exact"/>
                              <w:ind w:hanging="218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pacing w:val="-1"/>
                              </w:rPr>
                              <w:t>Классная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магнитная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доска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7A1EDC" w:rsidRPr="007A1EDC" w:rsidRDefault="007A1EDC" w:rsidP="007A1EDC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after="0" w:line="254" w:lineRule="exact"/>
                              <w:ind w:hanging="218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Настенная</w:t>
                            </w:r>
                            <w:r w:rsidRPr="007A1EDC">
                              <w:rPr>
                                <w:rFonts w:ascii="Cambria" w:hAnsi="Cambria"/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доска</w:t>
                            </w:r>
                            <w:r w:rsidRPr="007A1EDC">
                              <w:rPr>
                                <w:rFonts w:ascii="Cambria" w:hAnsi="Cambria"/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с</w:t>
                            </w:r>
                            <w:r w:rsidRPr="007A1EDC">
                              <w:rPr>
                                <w:rFonts w:ascii="Cambria" w:hAnsi="Cambria"/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приспособлением</w:t>
                            </w:r>
                            <w:r w:rsidRPr="007A1EDC">
                              <w:rPr>
                                <w:rFonts w:ascii="Cambria" w:hAnsi="Cambria"/>
                                <w:spacing w:val="-7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для</w:t>
                            </w:r>
                            <w:r w:rsidRPr="007A1EDC">
                              <w:rPr>
                                <w:rFonts w:ascii="Cambria" w:hAnsi="Cambria"/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крепления</w:t>
                            </w:r>
                            <w:r w:rsidRPr="007A1EDC">
                              <w:rPr>
                                <w:rFonts w:ascii="Cambria" w:hAnsi="Cambria"/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7A1EDC">
                              <w:rPr>
                                <w:rFonts w:ascii="Cambria" w:hAnsi="Cambria"/>
                                <w:lang w:val="ru-RU"/>
                              </w:rPr>
                              <w:t>картинок.</w:t>
                            </w:r>
                          </w:p>
                          <w:p w:rsidR="007A1EDC" w:rsidRDefault="007A1EDC" w:rsidP="007A1EDC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after="0" w:line="255" w:lineRule="exact"/>
                              <w:ind w:hanging="218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Колонки</w:t>
                            </w:r>
                            <w:proofErr w:type="spellEnd"/>
                          </w:p>
                          <w:p w:rsidR="007A1EDC" w:rsidRDefault="007A1EDC" w:rsidP="007A1EDC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after="0" w:line="256" w:lineRule="exact"/>
                              <w:ind w:hanging="218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Компьютер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34.6pt;margin-top:6.2pt;width:773.25pt;height:51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" fillcolor="#f7fbf7" stroked="f">
                <v:textbox inset="0,0,0,0">
                  <w:txbxContent>
                    <w:p w:rsidR="007A1EDC" w:rsidRDefault="007A1EDC" w:rsidP="007A1EDC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before="2" w:after="0" w:line="256" w:lineRule="exact"/>
                        <w:ind w:hanging="218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pacing w:val="-1"/>
                        </w:rPr>
                        <w:t>Классная</w:t>
                      </w:r>
                      <w:proofErr w:type="spellEnd"/>
                      <w:r>
                        <w:rPr>
                          <w:rFonts w:ascii="Cambria" w:hAnsi="Cambria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магнитная</w:t>
                      </w:r>
                      <w:proofErr w:type="spellEnd"/>
                      <w:r>
                        <w:rPr>
                          <w:rFonts w:ascii="Cambria" w:hAnsi="Cambri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доска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.</w:t>
                      </w:r>
                    </w:p>
                    <w:p w:rsidR="007A1EDC" w:rsidRPr="007A1EDC" w:rsidRDefault="007A1EDC" w:rsidP="007A1EDC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after="0" w:line="254" w:lineRule="exact"/>
                        <w:ind w:hanging="218"/>
                        <w:rPr>
                          <w:rFonts w:ascii="Cambria" w:hAnsi="Cambria"/>
                          <w:lang w:val="ru-RU"/>
                        </w:rPr>
                      </w:pPr>
                      <w:r w:rsidRPr="007A1EDC">
                        <w:rPr>
                          <w:rFonts w:ascii="Cambria" w:hAnsi="Cambria"/>
                          <w:lang w:val="ru-RU"/>
                        </w:rPr>
                        <w:t>Настенная</w:t>
                      </w:r>
                      <w:r w:rsidRPr="007A1EDC">
                        <w:rPr>
                          <w:rFonts w:ascii="Cambria" w:hAnsi="Cambria"/>
                          <w:spacing w:val="-5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rFonts w:ascii="Cambria" w:hAnsi="Cambria"/>
                          <w:lang w:val="ru-RU"/>
                        </w:rPr>
                        <w:t>доска</w:t>
                      </w:r>
                      <w:r w:rsidRPr="007A1EDC">
                        <w:rPr>
                          <w:rFonts w:ascii="Cambria" w:hAnsi="Cambria"/>
                          <w:spacing w:val="-8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rFonts w:ascii="Cambria" w:hAnsi="Cambria"/>
                          <w:lang w:val="ru-RU"/>
                        </w:rPr>
                        <w:t>с</w:t>
                      </w:r>
                      <w:r w:rsidRPr="007A1EDC">
                        <w:rPr>
                          <w:rFonts w:ascii="Cambria" w:hAnsi="Cambria"/>
                          <w:spacing w:val="-8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rFonts w:ascii="Cambria" w:hAnsi="Cambria"/>
                          <w:lang w:val="ru-RU"/>
                        </w:rPr>
                        <w:t>приспособлением</w:t>
                      </w:r>
                      <w:r w:rsidRPr="007A1EDC">
                        <w:rPr>
                          <w:rFonts w:ascii="Cambria" w:hAnsi="Cambria"/>
                          <w:spacing w:val="-7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rFonts w:ascii="Cambria" w:hAnsi="Cambria"/>
                          <w:lang w:val="ru-RU"/>
                        </w:rPr>
                        <w:t>для</w:t>
                      </w:r>
                      <w:r w:rsidRPr="007A1EDC">
                        <w:rPr>
                          <w:rFonts w:ascii="Cambria" w:hAnsi="Cambria"/>
                          <w:spacing w:val="-3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rFonts w:ascii="Cambria" w:hAnsi="Cambria"/>
                          <w:lang w:val="ru-RU"/>
                        </w:rPr>
                        <w:t>крепления</w:t>
                      </w:r>
                      <w:r w:rsidRPr="007A1EDC">
                        <w:rPr>
                          <w:rFonts w:ascii="Cambria" w:hAnsi="Cambria"/>
                          <w:spacing w:val="-3"/>
                          <w:lang w:val="ru-RU"/>
                        </w:rPr>
                        <w:t xml:space="preserve"> </w:t>
                      </w:r>
                      <w:r w:rsidRPr="007A1EDC">
                        <w:rPr>
                          <w:rFonts w:ascii="Cambria" w:hAnsi="Cambria"/>
                          <w:lang w:val="ru-RU"/>
                        </w:rPr>
                        <w:t>картинок.</w:t>
                      </w:r>
                    </w:p>
                    <w:p w:rsidR="007A1EDC" w:rsidRDefault="007A1EDC" w:rsidP="007A1EDC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after="0" w:line="255" w:lineRule="exact"/>
                        <w:ind w:hanging="218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Колонки</w:t>
                      </w:r>
                      <w:proofErr w:type="spellEnd"/>
                    </w:p>
                    <w:p w:rsidR="007A1EDC" w:rsidRDefault="007A1EDC" w:rsidP="007A1EDC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after="0" w:line="256" w:lineRule="exact"/>
                        <w:ind w:hanging="218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Компьютер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1EDC" w:rsidRPr="007A1EDC" w:rsidRDefault="007A1EDC" w:rsidP="007A1EDC">
      <w:pPr>
        <w:pStyle w:val="af"/>
        <w:rPr>
          <w:rFonts w:ascii="Cambria"/>
          <w:b/>
          <w:sz w:val="20"/>
          <w:lang w:val="ru-RU"/>
        </w:rPr>
      </w:pPr>
    </w:p>
    <w:p w:rsidR="007A1EDC" w:rsidRPr="007A1EDC" w:rsidRDefault="007A1EDC" w:rsidP="007A1EDC">
      <w:pPr>
        <w:pStyle w:val="af"/>
        <w:rPr>
          <w:rFonts w:ascii="Cambria"/>
          <w:b/>
          <w:sz w:val="20"/>
          <w:lang w:val="ru-RU"/>
        </w:rPr>
      </w:pPr>
    </w:p>
    <w:p w:rsidR="007A1EDC" w:rsidRPr="007A1EDC" w:rsidRDefault="007A1EDC" w:rsidP="007A1EDC">
      <w:pPr>
        <w:pStyle w:val="af"/>
        <w:rPr>
          <w:rFonts w:ascii="Cambria"/>
          <w:b/>
          <w:sz w:val="20"/>
          <w:lang w:val="ru-RU"/>
        </w:rPr>
      </w:pPr>
    </w:p>
    <w:p w:rsidR="007A1EDC" w:rsidRPr="007A1EDC" w:rsidRDefault="007A1EDC" w:rsidP="007A1EDC">
      <w:pPr>
        <w:pStyle w:val="af"/>
        <w:spacing w:before="4"/>
        <w:rPr>
          <w:rFonts w:ascii="Cambria"/>
          <w:b/>
          <w:sz w:val="19"/>
          <w:lang w:val="ru-RU"/>
        </w:rPr>
      </w:pPr>
      <w:r>
        <w:rPr>
          <w:rFonts w:ascii="Times New Roman"/>
          <w:noProof/>
          <w:sz w:val="23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168910</wp:posOffset>
                </wp:positionV>
                <wp:extent cx="9820275" cy="8890"/>
                <wp:effectExtent l="1270" t="0" r="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1A83" id="Прямоугольник 1" o:spid="_x0000_s1026" style="position:absolute;margin-left:34.6pt;margin-top:13.3pt;width:773.25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5237D" w:rsidRPr="007A1EDC" w:rsidRDefault="0085237D" w:rsidP="007A1EDC">
      <w:pPr>
        <w:autoSpaceDE w:val="0"/>
        <w:autoSpaceDN w:val="0"/>
        <w:spacing w:after="64" w:line="220" w:lineRule="exact"/>
        <w:rPr>
          <w:lang w:val="ru-RU"/>
        </w:rPr>
      </w:pPr>
    </w:p>
    <w:sectPr w:rsidR="0085237D" w:rsidRPr="007A1EDC" w:rsidSect="007A3091">
      <w:pgSz w:w="16850" w:h="1191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281D10"/>
    <w:multiLevelType w:val="hybridMultilevel"/>
    <w:tmpl w:val="45F4085C"/>
    <w:lvl w:ilvl="0" w:tplc="02048B52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5A9702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A992F9E0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938623C8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1668E07E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E7984D86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68760C74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143823C6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D6BC9C78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11C86C3E"/>
    <w:multiLevelType w:val="hybridMultilevel"/>
    <w:tmpl w:val="BC348A1E"/>
    <w:lvl w:ilvl="0" w:tplc="32569952">
      <w:start w:val="1"/>
      <w:numFmt w:val="decimal"/>
      <w:lvlText w:val="%1."/>
      <w:lvlJc w:val="left"/>
      <w:pPr>
        <w:ind w:left="75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838C1822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4E4E8F7C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3" w:tplc="EF4CC700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4" w:tplc="CB867232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  <w:lvl w:ilvl="5" w:tplc="52A2644A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  <w:lvl w:ilvl="6" w:tplc="CF7E9DAA">
      <w:numFmt w:val="bullet"/>
      <w:lvlText w:val="•"/>
      <w:lvlJc w:val="left"/>
      <w:pPr>
        <w:ind w:left="9764" w:hanging="303"/>
      </w:pPr>
      <w:rPr>
        <w:rFonts w:hint="default"/>
        <w:lang w:val="ru-RU" w:eastAsia="en-US" w:bidi="ar-SA"/>
      </w:rPr>
    </w:lvl>
    <w:lvl w:ilvl="7" w:tplc="EABE23AE">
      <w:numFmt w:val="bullet"/>
      <w:lvlText w:val="•"/>
      <w:lvlJc w:val="left"/>
      <w:pPr>
        <w:ind w:left="11265" w:hanging="303"/>
      </w:pPr>
      <w:rPr>
        <w:rFonts w:hint="default"/>
        <w:lang w:val="ru-RU" w:eastAsia="en-US" w:bidi="ar-SA"/>
      </w:rPr>
    </w:lvl>
    <w:lvl w:ilvl="8" w:tplc="514E8514">
      <w:numFmt w:val="bullet"/>
      <w:lvlText w:val="•"/>
      <w:lvlJc w:val="left"/>
      <w:pPr>
        <w:ind w:left="12766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1C0C247F"/>
    <w:multiLevelType w:val="hybridMultilevel"/>
    <w:tmpl w:val="1E32AF74"/>
    <w:lvl w:ilvl="0" w:tplc="66821FA0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C37A93E2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F0DEF81A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8C54DB5E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3BF6C556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01A801B6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DC345008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9D6A7400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89C24C6C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B01BC"/>
    <w:rsid w:val="007A1EDC"/>
    <w:rsid w:val="0085237D"/>
    <w:rsid w:val="00AA1D8D"/>
    <w:rsid w:val="00B252C9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CE5FA"/>
  <w14:defaultImageDpi w14:val="300"/>
  <w15:docId w15:val="{736E9AA8-A8F5-401F-8180-A5E0B89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A1ED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7A1EDC"/>
    <w:pPr>
      <w:widowControl w:val="0"/>
      <w:autoSpaceDE w:val="0"/>
      <w:autoSpaceDN w:val="0"/>
      <w:spacing w:after="0" w:line="240" w:lineRule="auto"/>
      <w:ind w:left="45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paragraph" w:customStyle="1" w:styleId="TableParagraph">
    <w:name w:val="Table Paragraph"/>
    <w:basedOn w:val="a1"/>
    <w:uiPriority w:val="1"/>
    <w:qFormat/>
    <w:rsid w:val="007A1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widgetinline">
    <w:name w:val="_widgetinline"/>
    <w:basedOn w:val="a2"/>
    <w:rsid w:val="007A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loveycenter.pro/" TargetMode="External"/><Relationship Id="rId117" Type="http://schemas.openxmlformats.org/officeDocument/2006/relationships/hyperlink" Target="https://onlyege.ru/ege/vpr-4/vpr-matematika-4/" TargetMode="External"/><Relationship Id="rId21" Type="http://schemas.openxmlformats.org/officeDocument/2006/relationships/hyperlink" Target="http://internet.chgk.info/" TargetMode="External"/><Relationship Id="rId42" Type="http://schemas.openxmlformats.org/officeDocument/2006/relationships/hyperlink" Target="http://bi2o2t.ru/training/sub" TargetMode="External"/><Relationship Id="rId47" Type="http://schemas.openxmlformats.org/officeDocument/2006/relationships/hyperlink" Target="https://onlinetestpad.com/ru/tests" TargetMode="External"/><Relationship Id="rId63" Type="http://schemas.openxmlformats.org/officeDocument/2006/relationships/hyperlink" Target="https://onlyege.ru/ege/vpr-4/vpr-matematika-4/" TargetMode="External"/><Relationship Id="rId68" Type="http://schemas.openxmlformats.org/officeDocument/2006/relationships/hyperlink" Target="https://www.klass39.ru/klassnye-resursy/" TargetMode="External"/><Relationship Id="rId84" Type="http://schemas.openxmlformats.org/officeDocument/2006/relationships/hyperlink" Target="https://onlinetestpad.com/ru/tests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s://www.soloveycenter.pro/" TargetMode="External"/><Relationship Id="rId138" Type="http://schemas.openxmlformats.org/officeDocument/2006/relationships/hyperlink" Target="https://onlinetestpad.com/ru/tests" TargetMode="External"/><Relationship Id="rId154" Type="http://schemas.openxmlformats.org/officeDocument/2006/relationships/hyperlink" Target="http://katalog.iot.ru/" TargetMode="External"/><Relationship Id="rId159" Type="http://schemas.openxmlformats.org/officeDocument/2006/relationships/hyperlink" Target="http://www.edu.ru/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www.uchportal.ru/load/47-2-2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s://onlinetestpad.com/ru/tests" TargetMode="External"/><Relationship Id="rId32" Type="http://schemas.openxmlformats.org/officeDocument/2006/relationships/hyperlink" Target="https://www.klass39.ru/klassnye-resursy/" TargetMode="External"/><Relationship Id="rId37" Type="http://schemas.openxmlformats.org/officeDocument/2006/relationships/hyperlink" Target="http://um-razum.ru/load/uchebnye_prezentacii/nachalnaja_shkola/18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www.vbg.ru/~kvint/im.htm" TargetMode="External"/><Relationship Id="rId74" Type="http://schemas.openxmlformats.org/officeDocument/2006/relationships/hyperlink" Target="http://um-razum.ru/load/uchebnye_prezentacii/nachalnaja_shkola/18" TargetMode="External"/><Relationship Id="rId79" Type="http://schemas.openxmlformats.org/officeDocument/2006/relationships/hyperlink" Target="https://www.soloveycenter.pro/" TargetMode="External"/><Relationship Id="rId102" Type="http://schemas.openxmlformats.org/officeDocument/2006/relationships/hyperlink" Target="https://onlinetestpad.com/ru/tests" TargetMode="External"/><Relationship Id="rId123" Type="http://schemas.openxmlformats.org/officeDocument/2006/relationships/hyperlink" Target="https://www.uchportal.ru/load/47-2-2" TargetMode="External"/><Relationship Id="rId128" Type="http://schemas.openxmlformats.org/officeDocument/2006/relationships/hyperlink" Target="http://um-razum.ru/load/uchebnye_prezentacii/nachalnaja_shkola/18" TargetMode="External"/><Relationship Id="rId144" Type="http://schemas.openxmlformats.org/officeDocument/2006/relationships/hyperlink" Target="http://um-razum.ru/load/uchebnye_prezentacii/nachalnaja_shkola/18" TargetMode="External"/><Relationship Id="rId149" Type="http://schemas.openxmlformats.org/officeDocument/2006/relationships/hyperlink" Target="http://www.vbg.ru/~kvint/im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m-razum.ru/load/uchebnye_prezentacii/nachalnaja_shkola/18" TargetMode="External"/><Relationship Id="rId95" Type="http://schemas.openxmlformats.org/officeDocument/2006/relationships/hyperlink" Target="http://www.vbg.ru/~kvint/im.htm" TargetMode="External"/><Relationship Id="rId160" Type="http://schemas.openxmlformats.org/officeDocument/2006/relationships/hyperlink" Target="http://bi2o2t.ru/training/sub" TargetMode="External"/><Relationship Id="rId165" Type="http://schemas.openxmlformats.org/officeDocument/2006/relationships/hyperlink" Target="https://www.uchportal.ru/load/47-2-2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s://onlyege.ru/ege/vpr-4/vpr-matematika-4/" TargetMode="External"/><Relationship Id="rId43" Type="http://schemas.openxmlformats.org/officeDocument/2006/relationships/hyperlink" Target="https://www.soloveycenter.pro/" TargetMode="External"/><Relationship Id="rId48" Type="http://schemas.openxmlformats.org/officeDocument/2006/relationships/hyperlink" Target="https://onlinetestpad.com/ru/tests" TargetMode="External"/><Relationship Id="rId64" Type="http://schemas.openxmlformats.org/officeDocument/2006/relationships/hyperlink" Target="https://onlyege.ru/ege/vpr-4/vpr-matematika-4/" TargetMode="External"/><Relationship Id="rId69" Type="http://schemas.openxmlformats.org/officeDocument/2006/relationships/hyperlink" Target="https://www.uchportal.ru/load/47-2-2" TargetMode="External"/><Relationship Id="rId113" Type="http://schemas.openxmlformats.org/officeDocument/2006/relationships/hyperlink" Target="http://www.vbg.ru/~kvint/im.htm" TargetMode="External"/><Relationship Id="rId118" Type="http://schemas.openxmlformats.org/officeDocument/2006/relationships/hyperlink" Target="https://onlyege.ru/ege/vpr-4/vpr-matematika-4/" TargetMode="External"/><Relationship Id="rId134" Type="http://schemas.openxmlformats.org/officeDocument/2006/relationships/hyperlink" Target="https://www.soloveycenter.pro/" TargetMode="External"/><Relationship Id="rId139" Type="http://schemas.openxmlformats.org/officeDocument/2006/relationships/hyperlink" Target="https://www.klass39.ru/klassnye-resursy/" TargetMode="External"/><Relationship Id="rId80" Type="http://schemas.openxmlformats.org/officeDocument/2006/relationships/hyperlink" Target="https://www.soloveycenter.pro/" TargetMode="External"/><Relationship Id="rId85" Type="http://schemas.openxmlformats.org/officeDocument/2006/relationships/hyperlink" Target="https://www.klass39.ru/klassnye-resursy/" TargetMode="External"/><Relationship Id="rId150" Type="http://schemas.openxmlformats.org/officeDocument/2006/relationships/hyperlink" Target="http://windows.edu/ru" TargetMode="External"/><Relationship Id="rId155" Type="http://schemas.openxmlformats.org/officeDocument/2006/relationships/hyperlink" Target="http://www.nachalka.com/biblioteka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onlinetestpad.com/ru/tests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s://www.uchportal.ru/load/47-2-2" TargetMode="External"/><Relationship Id="rId38" Type="http://schemas.openxmlformats.org/officeDocument/2006/relationships/hyperlink" Target="http://um-razum.ru/load/uchebnye_prezentacii/nachalnaja_shkola/18" TargetMode="External"/><Relationship Id="rId59" Type="http://schemas.openxmlformats.org/officeDocument/2006/relationships/hyperlink" Target="http://www.vbg.ru/~kvint/im.htm" TargetMode="External"/><Relationship Id="rId103" Type="http://schemas.openxmlformats.org/officeDocument/2006/relationships/hyperlink" Target="https://www.klass39.ru/klassnye-resursy/" TargetMode="External"/><Relationship Id="rId108" Type="http://schemas.openxmlformats.org/officeDocument/2006/relationships/hyperlink" Target="http://um-razum.ru/load/uchebnye_prezentacii/nachalnaja_shkola/18" TargetMode="External"/><Relationship Id="rId124" Type="http://schemas.openxmlformats.org/officeDocument/2006/relationships/hyperlink" Target="https://www.uchportal.ru/load/47-2-2" TargetMode="External"/><Relationship Id="rId129" Type="http://schemas.openxmlformats.org/officeDocument/2006/relationships/hyperlink" Target="http://internet.chgk.info/" TargetMode="External"/><Relationship Id="rId54" Type="http://schemas.openxmlformats.org/officeDocument/2006/relationships/hyperlink" Target="http://um-razum.ru/load/uchebnye_prezentacii/nachalnaja_shkola/18" TargetMode="External"/><Relationship Id="rId70" Type="http://schemas.openxmlformats.org/officeDocument/2006/relationships/hyperlink" Target="https://www.uchportal.ru/load/47-2-2" TargetMode="External"/><Relationship Id="rId75" Type="http://schemas.openxmlformats.org/officeDocument/2006/relationships/hyperlink" Target="http://internet.chgk.info/" TargetMode="External"/><Relationship Id="rId91" Type="http://schemas.openxmlformats.org/officeDocument/2006/relationships/hyperlink" Target="http://um-razum.ru/load/uchebnye_prezentacii/nachalnaja_shkola/18" TargetMode="External"/><Relationship Id="rId96" Type="http://schemas.openxmlformats.org/officeDocument/2006/relationships/hyperlink" Target="http://bi2o2t.ru/training/sub" TargetMode="External"/><Relationship Id="rId140" Type="http://schemas.openxmlformats.org/officeDocument/2006/relationships/hyperlink" Target="https://www.klass39.ru/klassnye-resursy/" TargetMode="External"/><Relationship Id="rId145" Type="http://schemas.openxmlformats.org/officeDocument/2006/relationships/hyperlink" Target="http://um-razum.ru/load/uchebnye_prezentacii/nachalnaja_shkola/18" TargetMode="External"/><Relationship Id="rId161" Type="http://schemas.openxmlformats.org/officeDocument/2006/relationships/hyperlink" Target="https://www.soloveycenter.pro/" TargetMode="External"/><Relationship Id="rId16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2o2t.ru/training/sub" TargetMode="External"/><Relationship Id="rId15" Type="http://schemas.openxmlformats.org/officeDocument/2006/relationships/hyperlink" Target="https://www.uchportal.ru/load/47-2-2" TargetMode="External"/><Relationship Id="rId23" Type="http://schemas.openxmlformats.org/officeDocument/2006/relationships/hyperlink" Target="http://www.vbg.ru/~kvint/im.htm" TargetMode="External"/><Relationship Id="rId28" Type="http://schemas.openxmlformats.org/officeDocument/2006/relationships/hyperlink" Target="https://onlyege.ru/ege/vpr-4/vpr-matematika-4/" TargetMode="External"/><Relationship Id="rId36" Type="http://schemas.openxmlformats.org/officeDocument/2006/relationships/hyperlink" Target="http://um-razum.ru/load/uchebnye_prezentacii/nachalnaja_shkola/18" TargetMode="External"/><Relationship Id="rId49" Type="http://schemas.openxmlformats.org/officeDocument/2006/relationships/hyperlink" Target="https://www.klass39.ru/klassnye-resursy/" TargetMode="External"/><Relationship Id="rId57" Type="http://schemas.openxmlformats.org/officeDocument/2006/relationships/hyperlink" Target="http://internet.chgk.info/" TargetMode="External"/><Relationship Id="rId106" Type="http://schemas.openxmlformats.org/officeDocument/2006/relationships/hyperlink" Target="https://www.uchportal.ru/load/47-2-2" TargetMode="External"/><Relationship Id="rId114" Type="http://schemas.openxmlformats.org/officeDocument/2006/relationships/hyperlink" Target="http://bi2o2t.ru/training/sub" TargetMode="External"/><Relationship Id="rId119" Type="http://schemas.openxmlformats.org/officeDocument/2006/relationships/hyperlink" Target="https://onlinetestpad.com/ru/tests" TargetMode="External"/><Relationship Id="rId127" Type="http://schemas.openxmlformats.org/officeDocument/2006/relationships/hyperlink" Target="http://um-razum.ru/load/uchebnye_prezentacii/nachalnaja_shkola/18" TargetMode="External"/><Relationship Id="rId10" Type="http://schemas.openxmlformats.org/officeDocument/2006/relationships/hyperlink" Target="https://onlyege.ru/ege/vpr-4/vpr-matematika-4/" TargetMode="External"/><Relationship Id="rId31" Type="http://schemas.openxmlformats.org/officeDocument/2006/relationships/hyperlink" Target="https://www.klass39.ru/klassnye-resursy/" TargetMode="External"/><Relationship Id="rId44" Type="http://schemas.openxmlformats.org/officeDocument/2006/relationships/hyperlink" Target="https://www.soloveycenter.pro/" TargetMode="External"/><Relationship Id="rId52" Type="http://schemas.openxmlformats.org/officeDocument/2006/relationships/hyperlink" Target="https://www.uchportal.ru/load/47-2-2" TargetMode="External"/><Relationship Id="rId60" Type="http://schemas.openxmlformats.org/officeDocument/2006/relationships/hyperlink" Target="http://bi2o2t.ru/training/sub" TargetMode="External"/><Relationship Id="rId65" Type="http://schemas.openxmlformats.org/officeDocument/2006/relationships/hyperlink" Target="https://onlinetestpad.com/ru/tests" TargetMode="External"/><Relationship Id="rId73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://bi2o2t.ru/training/sub" TargetMode="External"/><Relationship Id="rId81" Type="http://schemas.openxmlformats.org/officeDocument/2006/relationships/hyperlink" Target="https://onlyege.ru/ege/vpr-4/vpr-matematika-4/" TargetMode="External"/><Relationship Id="rId86" Type="http://schemas.openxmlformats.org/officeDocument/2006/relationships/hyperlink" Target="https://www.klass39.ru/klassnye-resursy/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s://onlyege.ru/ege/vpr-4/vpr-matematika-4/" TargetMode="External"/><Relationship Id="rId101" Type="http://schemas.openxmlformats.org/officeDocument/2006/relationships/hyperlink" Target="https://onlinetestpad.com/ru/tests" TargetMode="External"/><Relationship Id="rId122" Type="http://schemas.openxmlformats.org/officeDocument/2006/relationships/hyperlink" Target="https://www.klass39.ru/klassnye-resursy/" TargetMode="External"/><Relationship Id="rId130" Type="http://schemas.openxmlformats.org/officeDocument/2006/relationships/hyperlink" Target="http://www.vbg.ru/~kvint/im.htm" TargetMode="External"/><Relationship Id="rId135" Type="http://schemas.openxmlformats.org/officeDocument/2006/relationships/hyperlink" Target="https://onlyege.ru/ege/vpr-4/vpr-matematika-4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www.vbg.ru/~kvint/im.htm" TargetMode="External"/><Relationship Id="rId151" Type="http://schemas.openxmlformats.org/officeDocument/2006/relationships/hyperlink" Target="http://school-collektion.edu/ru" TargetMode="External"/><Relationship Id="rId156" Type="http://schemas.openxmlformats.org/officeDocument/2006/relationships/hyperlink" Target="http://www.metodkabinet.eu/" TargetMode="External"/><Relationship Id="rId164" Type="http://schemas.openxmlformats.org/officeDocument/2006/relationships/hyperlink" Target="https://www.klass39.ru/klassnye-resursy/" TargetMode="External"/><Relationship Id="rId169" Type="http://schemas.openxmlformats.org/officeDocument/2006/relationships/hyperlink" Target="http://www.vbg.ru/~kvint/i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yege.ru/ege/vpr-4/vpr-matematika-4/" TargetMode="External"/><Relationship Id="rId13" Type="http://schemas.openxmlformats.org/officeDocument/2006/relationships/hyperlink" Target="https://www.klass39.ru/klassnye-resursy/" TargetMode="External"/><Relationship Id="rId18" Type="http://schemas.openxmlformats.org/officeDocument/2006/relationships/hyperlink" Target="http://um-razum.ru/load/uchebnye_prezentacii/nachalnaja_shkola/18" TargetMode="External"/><Relationship Id="rId39" Type="http://schemas.openxmlformats.org/officeDocument/2006/relationships/hyperlink" Target="http://internet.chgk.info/" TargetMode="External"/><Relationship Id="rId109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s://www.uchportal.ru/load/47-2-2" TargetMode="External"/><Relationship Id="rId50" Type="http://schemas.openxmlformats.org/officeDocument/2006/relationships/hyperlink" Target="https://www.klass39.ru/klassnye-resursy/" TargetMode="External"/><Relationship Id="rId55" Type="http://schemas.openxmlformats.org/officeDocument/2006/relationships/hyperlink" Target="http://um-razum.ru/load/uchebnye_prezentacii/nachalnaja_shkola/18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s://www.soloveycenter.pro/" TargetMode="External"/><Relationship Id="rId104" Type="http://schemas.openxmlformats.org/officeDocument/2006/relationships/hyperlink" Target="https://www.klass39.ru/klassnye-resursy/" TargetMode="External"/><Relationship Id="rId120" Type="http://schemas.openxmlformats.org/officeDocument/2006/relationships/hyperlink" Target="https://onlinetestpad.com/ru/tests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s://www.uchportal.ru/load/47-2-2" TargetMode="External"/><Relationship Id="rId146" Type="http://schemas.openxmlformats.org/officeDocument/2006/relationships/hyperlink" Target="http://um-razum.ru/load/uchebnye_prezentacii/nachalnaja_shkola/18" TargetMode="External"/><Relationship Id="rId167" Type="http://schemas.openxmlformats.org/officeDocument/2006/relationships/hyperlink" Target="http://um-razum.ru/load/uchebnye_prezentacii/nachalnaja_shkola/18" TargetMode="External"/><Relationship Id="rId7" Type="http://schemas.openxmlformats.org/officeDocument/2006/relationships/hyperlink" Target="https://www.soloveycenter.pro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um-razum.ru/load/uchebnye_prezentacii/nachalnaja_shkola/18" TargetMode="External"/><Relationship Id="rId162" Type="http://schemas.openxmlformats.org/officeDocument/2006/relationships/hyperlink" Target="https://onlyege.ru/ege/vpr-4/vpr-matematika-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nlinetestpad.com/ru/tests" TargetMode="External"/><Relationship Id="rId24" Type="http://schemas.openxmlformats.org/officeDocument/2006/relationships/hyperlink" Target="http://bi2o2t.ru/training/sub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s://onlyege.ru/ege/vpr-4/vpr-matematika-4/" TargetMode="External"/><Relationship Id="rId66" Type="http://schemas.openxmlformats.org/officeDocument/2006/relationships/hyperlink" Target="https://onlinetestpad.com/ru/tests" TargetMode="External"/><Relationship Id="rId87" Type="http://schemas.openxmlformats.org/officeDocument/2006/relationships/hyperlink" Target="https://www.uchportal.ru/load/47-2-2" TargetMode="External"/><Relationship Id="rId110" Type="http://schemas.openxmlformats.org/officeDocument/2006/relationships/hyperlink" Target="http://um-razum.ru/load/uchebnye_prezentacii/nachalnaja_shkola/18" TargetMode="External"/><Relationship Id="rId115" Type="http://schemas.openxmlformats.org/officeDocument/2006/relationships/hyperlink" Target="https://www.soloveycenter.pro/" TargetMode="External"/><Relationship Id="rId131" Type="http://schemas.openxmlformats.org/officeDocument/2006/relationships/hyperlink" Target="http://www.vbg.ru/~kvint/im.htm" TargetMode="External"/><Relationship Id="rId136" Type="http://schemas.openxmlformats.org/officeDocument/2006/relationships/hyperlink" Target="https://onlyege.ru/ege/vpr-4/vpr-matematika-4/" TargetMode="External"/><Relationship Id="rId157" Type="http://schemas.openxmlformats.org/officeDocument/2006/relationships/hyperlink" Target="http://catalog.iot.ru/" TargetMode="External"/><Relationship Id="rId61" Type="http://schemas.openxmlformats.org/officeDocument/2006/relationships/hyperlink" Target="https://www.soloveycenter.pro/" TargetMode="External"/><Relationship Id="rId82" Type="http://schemas.openxmlformats.org/officeDocument/2006/relationships/hyperlink" Target="https://onlyege.ru/ege/vpr-4/vpr-matematika-4/" TargetMode="External"/><Relationship Id="rId152" Type="http://schemas.openxmlformats.org/officeDocument/2006/relationships/hyperlink" Target="http://fcior.edu.ru/" TargetMode="External"/><Relationship Id="rId1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klass39.ru/klassnye-resursy/" TargetMode="External"/><Relationship Id="rId30" Type="http://schemas.openxmlformats.org/officeDocument/2006/relationships/hyperlink" Target="https://onlinetestpad.com/ru/tests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um-razum.ru/load/uchebnye_prezentacii/nachalnaja_shkola/18" TargetMode="External"/><Relationship Id="rId77" Type="http://schemas.openxmlformats.org/officeDocument/2006/relationships/hyperlink" Target="http://www.vbg.ru/~kvint/im.htm" TargetMode="External"/><Relationship Id="rId100" Type="http://schemas.openxmlformats.org/officeDocument/2006/relationships/hyperlink" Target="https://onlyege.ru/ege/vpr-4/vpr-matematika-4/" TargetMode="External"/><Relationship Id="rId105" Type="http://schemas.openxmlformats.org/officeDocument/2006/relationships/hyperlink" Target="https://www.uchportal.ru/load/47-2-2" TargetMode="External"/><Relationship Id="rId126" Type="http://schemas.openxmlformats.org/officeDocument/2006/relationships/hyperlink" Target="http://um-razum.ru/load/uchebnye_prezentacii/nachalnaja_shkola/18" TargetMode="External"/><Relationship Id="rId147" Type="http://schemas.openxmlformats.org/officeDocument/2006/relationships/hyperlink" Target="http://internet.chgk.info/" TargetMode="External"/><Relationship Id="rId168" Type="http://schemas.openxmlformats.org/officeDocument/2006/relationships/hyperlink" Target="http://internet.chgk.info/" TargetMode="External"/><Relationship Id="rId8" Type="http://schemas.openxmlformats.org/officeDocument/2006/relationships/hyperlink" Target="https://www.soloveycenter.pro/" TargetMode="External"/><Relationship Id="rId51" Type="http://schemas.openxmlformats.org/officeDocument/2006/relationships/hyperlink" Target="https://www.uchportal.ru/load/47-2-2" TargetMode="External"/><Relationship Id="rId72" Type="http://schemas.openxmlformats.org/officeDocument/2006/relationships/hyperlink" Target="http://um-razum.ru/load/uchebnye_prezentacii/nachalnaja_shkola/18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s://www.soloveycenter.pro/" TargetMode="External"/><Relationship Id="rId121" Type="http://schemas.openxmlformats.org/officeDocument/2006/relationships/hyperlink" Target="https://www.klass39.ru/klassnye-resursy/" TargetMode="External"/><Relationship Id="rId142" Type="http://schemas.openxmlformats.org/officeDocument/2006/relationships/hyperlink" Target="https://www.uchportal.ru/load/47-2-2" TargetMode="External"/><Relationship Id="rId163" Type="http://schemas.openxmlformats.org/officeDocument/2006/relationships/hyperlink" Target="https://onlinetestpad.com/ru/test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oloveycenter.pro/" TargetMode="External"/><Relationship Id="rId46" Type="http://schemas.openxmlformats.org/officeDocument/2006/relationships/hyperlink" Target="https://onlyege.ru/ege/vpr-4/vpr-matematika-4/" TargetMode="External"/><Relationship Id="rId67" Type="http://schemas.openxmlformats.org/officeDocument/2006/relationships/hyperlink" Target="https://www.klass39.ru/klassnye-resursy/" TargetMode="External"/><Relationship Id="rId116" Type="http://schemas.openxmlformats.org/officeDocument/2006/relationships/hyperlink" Target="https://www.soloveycenter.pro/" TargetMode="External"/><Relationship Id="rId137" Type="http://schemas.openxmlformats.org/officeDocument/2006/relationships/hyperlink" Target="https://onlinetestpad.com/ru/tests" TargetMode="External"/><Relationship Id="rId158" Type="http://schemas.openxmlformats.org/officeDocument/2006/relationships/hyperlink" Target="http://www.school.edu.ru/" TargetMode="External"/><Relationship Id="rId20" Type="http://schemas.openxmlformats.org/officeDocument/2006/relationships/hyperlink" Target="http://um-razum.ru/load/uchebnye_prezentacii/nachalnaja_shkola/18" TargetMode="External"/><Relationship Id="rId41" Type="http://schemas.openxmlformats.org/officeDocument/2006/relationships/hyperlink" Target="http://www.vbg.ru/~kvint/im.htm" TargetMode="External"/><Relationship Id="rId62" Type="http://schemas.openxmlformats.org/officeDocument/2006/relationships/hyperlink" Target="https://www.soloveycenter.pro/" TargetMode="External"/><Relationship Id="rId83" Type="http://schemas.openxmlformats.org/officeDocument/2006/relationships/hyperlink" Target="https://onlinetestpad.com/ru/tests" TargetMode="External"/><Relationship Id="rId88" Type="http://schemas.openxmlformats.org/officeDocument/2006/relationships/hyperlink" Target="https://www.uchportal.ru/load/47-2-2" TargetMode="External"/><Relationship Id="rId111" Type="http://schemas.openxmlformats.org/officeDocument/2006/relationships/hyperlink" Target="http://internet.chgk.info/" TargetMode="External"/><Relationship Id="rId132" Type="http://schemas.openxmlformats.org/officeDocument/2006/relationships/hyperlink" Target="http://bi2o2t.ru/training/sub" TargetMode="External"/><Relationship Id="rId153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01368-6DE2-43EC-A7B4-319BB7E2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9074</Words>
  <Characters>51727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2022-09-04T19:37:00Z</dcterms:modified>
  <cp:category/>
</cp:coreProperties>
</file>